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70" w:type="dxa"/>
        <w:tblBorders>
          <w:insideH w:val="single" w:sz="4" w:space="0" w:color="auto"/>
        </w:tblBorders>
        <w:tblLook w:val="01E0" w:firstRow="1" w:lastRow="1" w:firstColumn="1" w:lastColumn="1" w:noHBand="0" w:noVBand="0"/>
      </w:tblPr>
      <w:tblGrid>
        <w:gridCol w:w="38"/>
        <w:gridCol w:w="2162"/>
        <w:gridCol w:w="954"/>
        <w:gridCol w:w="439"/>
        <w:gridCol w:w="590"/>
        <w:gridCol w:w="283"/>
        <w:gridCol w:w="1134"/>
        <w:gridCol w:w="1223"/>
        <w:gridCol w:w="286"/>
        <w:gridCol w:w="39"/>
        <w:gridCol w:w="996"/>
        <w:gridCol w:w="1622"/>
        <w:gridCol w:w="914"/>
        <w:gridCol w:w="23"/>
      </w:tblGrid>
      <w:tr w:rsidR="007C33A6" w:rsidRPr="00FF42C9" w14:paraId="5A4E9CC7" w14:textId="77777777" w:rsidTr="00FD2F2A">
        <w:trPr>
          <w:gridBefore w:val="1"/>
          <w:wBefore w:w="38" w:type="dxa"/>
          <w:trHeight w:val="774"/>
        </w:trPr>
        <w:tc>
          <w:tcPr>
            <w:tcW w:w="10665" w:type="dxa"/>
            <w:gridSpan w:val="13"/>
            <w:tcBorders>
              <w:top w:val="nil"/>
              <w:bottom w:val="nil"/>
            </w:tcBorders>
            <w:shd w:val="clear" w:color="auto" w:fill="auto"/>
            <w:vAlign w:val="center"/>
          </w:tcPr>
          <w:p w14:paraId="62FB35DF" w14:textId="08B1833F" w:rsidR="007C33A6" w:rsidRPr="00FD2F2A" w:rsidRDefault="00987D13" w:rsidP="00987D13">
            <w:pPr>
              <w:spacing w:before="80" w:after="0" w:line="240" w:lineRule="auto"/>
              <w:jc w:val="center"/>
              <w:rPr>
                <w:rFonts w:ascii="Calibri" w:eastAsia="Times New Roman" w:hAnsi="Calibri" w:cs="Times New Roman"/>
                <w:b/>
                <w:bCs/>
                <w:color w:val="FFC000"/>
                <w:sz w:val="44"/>
                <w:szCs w:val="44"/>
                <w:lang w:val="fr-CA" w:eastAsia="fr-CA"/>
              </w:rPr>
            </w:pPr>
            <w:bookmarkStart w:id="0" w:name="_GoBack"/>
            <w:bookmarkEnd w:id="0"/>
            <w:r w:rsidRPr="00FD2F2A">
              <w:rPr>
                <w:rFonts w:ascii="Calibri" w:eastAsia="Times New Roman" w:hAnsi="Calibri" w:cs="Times New Roman"/>
                <w:b/>
                <w:bCs/>
                <w:color w:val="0070C0"/>
                <w:sz w:val="44"/>
                <w:szCs w:val="44"/>
                <w:lang w:val="fr-CA" w:eastAsia="fr-CA"/>
              </w:rPr>
              <w:t>FORMULAIRE DE DEMANDE DE MENTORAT</w:t>
            </w:r>
          </w:p>
        </w:tc>
      </w:tr>
      <w:tr w:rsidR="00987D13" w:rsidRPr="00987D13" w14:paraId="261E2995" w14:textId="77777777" w:rsidTr="00987D13">
        <w:trPr>
          <w:gridBefore w:val="1"/>
          <w:wBefore w:w="38" w:type="dxa"/>
        </w:trPr>
        <w:tc>
          <w:tcPr>
            <w:tcW w:w="10665" w:type="dxa"/>
            <w:gridSpan w:val="13"/>
            <w:tcBorders>
              <w:top w:val="nil"/>
              <w:bottom w:val="nil"/>
            </w:tcBorders>
            <w:shd w:val="clear" w:color="auto" w:fill="0070C0"/>
            <w:vAlign w:val="bottom"/>
          </w:tcPr>
          <w:p w14:paraId="14E1664C" w14:textId="6136D1C7" w:rsidR="00FB7A48" w:rsidRPr="00987D13" w:rsidRDefault="00FB7A48" w:rsidP="00FF42C9">
            <w:pPr>
              <w:spacing w:after="0" w:line="240" w:lineRule="auto"/>
              <w:rPr>
                <w:rFonts w:ascii="Calibri" w:eastAsia="Times New Roman" w:hAnsi="Calibri" w:cs="Times New Roman"/>
                <w:b/>
                <w:bCs/>
                <w:color w:val="0070C0"/>
                <w:sz w:val="24"/>
                <w:szCs w:val="24"/>
                <w:lang w:val="fr-CA" w:eastAsia="fr-CA"/>
              </w:rPr>
            </w:pPr>
          </w:p>
        </w:tc>
      </w:tr>
      <w:tr w:rsidR="00075272" w:rsidRPr="00FF42C9" w14:paraId="7BB56A84" w14:textId="77777777" w:rsidTr="00B40F7E">
        <w:trPr>
          <w:gridBefore w:val="1"/>
          <w:wBefore w:w="38" w:type="dxa"/>
        </w:trPr>
        <w:tc>
          <w:tcPr>
            <w:tcW w:w="3555" w:type="dxa"/>
            <w:gridSpan w:val="3"/>
            <w:tcBorders>
              <w:top w:val="nil"/>
              <w:bottom w:val="nil"/>
            </w:tcBorders>
          </w:tcPr>
          <w:p w14:paraId="137D823C" w14:textId="63F1C01A" w:rsidR="00075272" w:rsidRPr="00E20066" w:rsidRDefault="00075272" w:rsidP="00075272">
            <w:pPr>
              <w:tabs>
                <w:tab w:val="left" w:pos="411"/>
              </w:tabs>
              <w:spacing w:before="120" w:after="0" w:line="240" w:lineRule="auto"/>
              <w:rPr>
                <w:rFonts w:ascii="Calibri" w:eastAsia="Times New Roman" w:hAnsi="Calibri" w:cs="Arial"/>
                <w:b/>
                <w:sz w:val="4"/>
                <w:szCs w:val="4"/>
              </w:rPr>
            </w:pPr>
            <w:r w:rsidRPr="00FF42C9">
              <w:rPr>
                <w:rFonts w:ascii="Calibri" w:eastAsia="Times New Roman" w:hAnsi="Calibri" w:cs="Arial"/>
                <w:b/>
                <w:sz w:val="24"/>
                <w:szCs w:val="24"/>
              </w:rPr>
              <w:object w:dxaOrig="1440" w:dyaOrig="1440" w14:anchorId="29358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25pt;height:21pt" o:ole="">
                  <v:imagedata r:id="rId10" o:title=""/>
                </v:shape>
                <w:control r:id="rId11" w:name="CheckBox111" w:shapeid="_x0000_i1067"/>
              </w:object>
            </w:r>
            <w:r w:rsidRPr="00FF42C9">
              <w:rPr>
                <w:rFonts w:ascii="Calibri" w:eastAsia="Times New Roman" w:hAnsi="Calibri" w:cs="Arial"/>
                <w:b/>
                <w:lang w:val="fr-CA" w:eastAsia="fr-CA"/>
              </w:rPr>
              <w:tab/>
            </w:r>
            <w:r>
              <w:rPr>
                <w:rFonts w:ascii="Calibri" w:eastAsia="Times New Roman" w:hAnsi="Calibri" w:cs="Arial"/>
                <w:b/>
                <w:lang w:val="fr-CA" w:eastAsia="fr-CA"/>
              </w:rPr>
              <w:t>Nouvelle inscription</w:t>
            </w:r>
          </w:p>
        </w:tc>
        <w:tc>
          <w:tcPr>
            <w:tcW w:w="3555" w:type="dxa"/>
            <w:gridSpan w:val="6"/>
            <w:tcBorders>
              <w:top w:val="nil"/>
              <w:bottom w:val="nil"/>
            </w:tcBorders>
          </w:tcPr>
          <w:p w14:paraId="02F887C7" w14:textId="7D48B4DD" w:rsidR="00075272" w:rsidRPr="00FF42C9" w:rsidRDefault="00075272" w:rsidP="00075272">
            <w:pPr>
              <w:tabs>
                <w:tab w:val="left" w:pos="459"/>
              </w:tabs>
              <w:spacing w:before="120" w:after="60" w:line="240" w:lineRule="auto"/>
              <w:rPr>
                <w:rFonts w:ascii="Calibri" w:eastAsia="Times New Roman" w:hAnsi="Calibri" w:cs="Arial"/>
                <w:b/>
                <w:sz w:val="24"/>
                <w:szCs w:val="24"/>
                <w:lang w:val="fr-CA" w:eastAsia="fr-CA"/>
              </w:rPr>
            </w:pPr>
            <w:r w:rsidRPr="00FF42C9">
              <w:rPr>
                <w:rFonts w:ascii="Calibri" w:eastAsia="Times New Roman" w:hAnsi="Calibri" w:cs="Arial"/>
                <w:b/>
                <w:sz w:val="24"/>
                <w:szCs w:val="24"/>
              </w:rPr>
              <w:object w:dxaOrig="1440" w:dyaOrig="1440" w14:anchorId="69CA6EA9">
                <v:shape id="_x0000_i1069" type="#_x0000_t75" style="width:14.25pt;height:21pt" o:ole="">
                  <v:imagedata r:id="rId12" o:title=""/>
                </v:shape>
                <w:control r:id="rId13" w:name="CheckBox11" w:shapeid="_x0000_i1069"/>
              </w:object>
            </w:r>
            <w:r w:rsidRPr="00FF42C9">
              <w:rPr>
                <w:rFonts w:ascii="Calibri" w:eastAsia="Times New Roman" w:hAnsi="Calibri" w:cs="Arial"/>
                <w:b/>
                <w:lang w:val="fr-CA" w:eastAsia="fr-CA"/>
              </w:rPr>
              <w:tab/>
            </w:r>
            <w:r>
              <w:rPr>
                <w:rFonts w:ascii="Calibri" w:eastAsia="Times New Roman" w:hAnsi="Calibri" w:cs="Arial"/>
                <w:b/>
                <w:lang w:val="fr-CA" w:eastAsia="fr-CA"/>
              </w:rPr>
              <w:t xml:space="preserve">Renouvellement </w:t>
            </w:r>
          </w:p>
        </w:tc>
        <w:tc>
          <w:tcPr>
            <w:tcW w:w="3555" w:type="dxa"/>
            <w:gridSpan w:val="4"/>
            <w:tcBorders>
              <w:top w:val="nil"/>
              <w:bottom w:val="nil"/>
            </w:tcBorders>
          </w:tcPr>
          <w:p w14:paraId="2B51C9BF" w14:textId="7EEC4099" w:rsidR="00075272" w:rsidRPr="00FF42C9" w:rsidRDefault="00075272" w:rsidP="00075272">
            <w:pPr>
              <w:tabs>
                <w:tab w:val="left" w:pos="459"/>
              </w:tabs>
              <w:spacing w:before="120" w:after="60" w:line="240" w:lineRule="auto"/>
              <w:rPr>
                <w:rFonts w:ascii="Calibri" w:eastAsia="Times New Roman" w:hAnsi="Calibri" w:cs="Arial"/>
                <w:b/>
                <w:sz w:val="24"/>
                <w:szCs w:val="24"/>
                <w:lang w:val="fr-CA" w:eastAsia="fr-CA"/>
              </w:rPr>
            </w:pPr>
            <w:r w:rsidRPr="00FF42C9">
              <w:rPr>
                <w:rFonts w:ascii="Calibri" w:eastAsia="Times New Roman" w:hAnsi="Calibri" w:cs="Arial"/>
                <w:b/>
                <w:sz w:val="24"/>
                <w:szCs w:val="24"/>
              </w:rPr>
              <w:object w:dxaOrig="1440" w:dyaOrig="1440" w14:anchorId="2B435206">
                <v:shape id="_x0000_i1071" type="#_x0000_t75" style="width:14.25pt;height:21pt" o:ole="">
                  <v:imagedata r:id="rId14" o:title=""/>
                </v:shape>
                <w:control r:id="rId15" w:name="CheckBox112" w:shapeid="_x0000_i1071"/>
              </w:object>
            </w:r>
            <w:r w:rsidRPr="00FF42C9">
              <w:rPr>
                <w:rFonts w:ascii="Calibri" w:eastAsia="Times New Roman" w:hAnsi="Calibri" w:cs="Arial"/>
                <w:b/>
                <w:lang w:val="fr-CA" w:eastAsia="fr-CA"/>
              </w:rPr>
              <w:tab/>
            </w:r>
            <w:r>
              <w:rPr>
                <w:rFonts w:ascii="Calibri" w:eastAsia="Times New Roman" w:hAnsi="Calibri" w:cs="Arial"/>
                <w:b/>
                <w:lang w:val="fr-CA" w:eastAsia="fr-CA"/>
              </w:rPr>
              <w:t xml:space="preserve">Pas de renouvellement  </w:t>
            </w:r>
          </w:p>
        </w:tc>
      </w:tr>
      <w:tr w:rsidR="00075272" w:rsidRPr="00FF42C9" w14:paraId="3F02ADCE"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15"/>
        </w:trPr>
        <w:tc>
          <w:tcPr>
            <w:tcW w:w="10680" w:type="dxa"/>
            <w:gridSpan w:val="13"/>
            <w:tcBorders>
              <w:top w:val="nil"/>
              <w:left w:val="nil"/>
              <w:right w:val="nil"/>
            </w:tcBorders>
            <w:shd w:val="clear" w:color="auto" w:fill="0070C0"/>
            <w:hideMark/>
          </w:tcPr>
          <w:p w14:paraId="2937068A" w14:textId="77777777"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b/>
                <w:bCs/>
                <w:color w:val="FFFFFF"/>
                <w:sz w:val="24"/>
                <w:szCs w:val="24"/>
                <w:lang w:val="fr-CA" w:eastAsia="fr-CA"/>
              </w:rPr>
              <w:t>CONTACT</w:t>
            </w:r>
          </w:p>
        </w:tc>
      </w:tr>
      <w:tr w:rsidR="00075272" w:rsidRPr="00FF42C9" w14:paraId="03C1967E"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hideMark/>
          </w:tcPr>
          <w:p w14:paraId="64D29139" w14:textId="0437A4B4" w:rsidR="00075272" w:rsidRPr="002F2BED" w:rsidRDefault="00075272" w:rsidP="00075272">
            <w:pPr>
              <w:spacing w:before="40"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Nom de l’entreprise :</w:t>
            </w:r>
          </w:p>
        </w:tc>
        <w:tc>
          <w:tcPr>
            <w:tcW w:w="954" w:type="dxa"/>
            <w:tcBorders>
              <w:top w:val="nil"/>
              <w:left w:val="nil"/>
              <w:right w:val="nil"/>
            </w:tcBorders>
            <w:shd w:val="clear" w:color="auto" w:fill="auto"/>
            <w:hideMark/>
          </w:tcPr>
          <w:p w14:paraId="7D1A2C4B" w14:textId="77777777" w:rsidR="00075272" w:rsidRPr="002F2BED" w:rsidRDefault="00075272" w:rsidP="00075272">
            <w:pPr>
              <w:spacing w:before="40" w:after="0" w:line="240" w:lineRule="auto"/>
              <w:rPr>
                <w:rFonts w:ascii="Calibri" w:eastAsia="Times New Roman" w:hAnsi="Calibri" w:cs="Times New Roman"/>
                <w:b/>
                <w:bCs/>
                <w:color w:val="000000"/>
                <w:sz w:val="20"/>
                <w:szCs w:val="20"/>
                <w:lang w:val="fr-CA" w:eastAsia="fr-CA"/>
              </w:rPr>
            </w:pPr>
          </w:p>
        </w:tc>
        <w:tc>
          <w:tcPr>
            <w:tcW w:w="7526" w:type="dxa"/>
            <w:gridSpan w:val="10"/>
            <w:tcBorders>
              <w:top w:val="nil"/>
              <w:left w:val="nil"/>
              <w:bottom w:val="single" w:sz="4" w:space="0" w:color="auto"/>
              <w:right w:val="nil"/>
            </w:tcBorders>
            <w:shd w:val="clear" w:color="auto" w:fill="FFFFFF" w:themeFill="background1"/>
            <w:noWrap/>
            <w:vAlign w:val="bottom"/>
            <w:hideMark/>
          </w:tcPr>
          <w:p w14:paraId="4537ABAB" w14:textId="140CF071" w:rsidR="00075272" w:rsidRPr="002F2BED" w:rsidRDefault="00075272" w:rsidP="00075272">
            <w:pPr>
              <w:spacing w:before="40"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lang w:val="fr-CA" w:eastAsia="fr-CA"/>
              </w:rPr>
              <w:t> </w:t>
            </w:r>
          </w:p>
        </w:tc>
      </w:tr>
      <w:tr w:rsidR="00075272" w:rsidRPr="00FF42C9" w14:paraId="55935CD9"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tcPr>
          <w:p w14:paraId="3C004215" w14:textId="7B17E1E6"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Nom :</w:t>
            </w:r>
          </w:p>
        </w:tc>
        <w:tc>
          <w:tcPr>
            <w:tcW w:w="954" w:type="dxa"/>
            <w:tcBorders>
              <w:top w:val="nil"/>
              <w:left w:val="nil"/>
              <w:right w:val="nil"/>
            </w:tcBorders>
            <w:shd w:val="clear" w:color="auto" w:fill="auto"/>
          </w:tcPr>
          <w:p w14:paraId="70F3E157"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2446" w:type="dxa"/>
            <w:gridSpan w:val="4"/>
            <w:tcBorders>
              <w:top w:val="single" w:sz="4" w:space="0" w:color="auto"/>
              <w:left w:val="nil"/>
              <w:bottom w:val="single" w:sz="4" w:space="0" w:color="auto"/>
              <w:right w:val="nil"/>
            </w:tcBorders>
            <w:shd w:val="clear" w:color="auto" w:fill="FFFFFF" w:themeFill="background1"/>
            <w:noWrap/>
            <w:vAlign w:val="bottom"/>
          </w:tcPr>
          <w:p w14:paraId="5718ABE8"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c>
          <w:tcPr>
            <w:tcW w:w="1223" w:type="dxa"/>
            <w:tcBorders>
              <w:top w:val="nil"/>
              <w:left w:val="nil"/>
              <w:right w:val="nil"/>
            </w:tcBorders>
            <w:shd w:val="clear" w:color="auto" w:fill="auto"/>
            <w:noWrap/>
            <w:vAlign w:val="bottom"/>
          </w:tcPr>
          <w:p w14:paraId="6887D34C" w14:textId="5334A663"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Prénom :</w:t>
            </w:r>
          </w:p>
        </w:tc>
        <w:tc>
          <w:tcPr>
            <w:tcW w:w="3857" w:type="dxa"/>
            <w:gridSpan w:val="5"/>
            <w:tcBorders>
              <w:left w:val="nil"/>
              <w:bottom w:val="single" w:sz="4" w:space="0" w:color="auto"/>
              <w:right w:val="nil"/>
            </w:tcBorders>
            <w:shd w:val="clear" w:color="auto" w:fill="FFFFFF" w:themeFill="background1"/>
            <w:noWrap/>
            <w:vAlign w:val="bottom"/>
          </w:tcPr>
          <w:p w14:paraId="3DC1F9A7"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7625985A"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tcPr>
          <w:p w14:paraId="2644D26C" w14:textId="16A6C15A" w:rsidR="00075272" w:rsidRPr="002F2BED" w:rsidRDefault="00075272" w:rsidP="00075272">
            <w:pPr>
              <w:spacing w:after="0" w:line="240" w:lineRule="auto"/>
              <w:rPr>
                <w:rFonts w:ascii="Calibri" w:eastAsia="Times New Roman" w:hAnsi="Calibri" w:cs="Arial"/>
                <w:b/>
                <w:sz w:val="20"/>
                <w:szCs w:val="20"/>
              </w:rPr>
            </w:pPr>
            <w:r w:rsidRPr="002F2BED">
              <w:rPr>
                <w:rFonts w:ascii="Calibri" w:eastAsia="Times New Roman" w:hAnsi="Calibri" w:cs="Arial"/>
                <w:b/>
                <w:sz w:val="20"/>
                <w:szCs w:val="20"/>
              </w:rPr>
              <w:t>Téléphone :</w:t>
            </w:r>
          </w:p>
        </w:tc>
        <w:tc>
          <w:tcPr>
            <w:tcW w:w="954" w:type="dxa"/>
            <w:tcBorders>
              <w:top w:val="nil"/>
              <w:left w:val="nil"/>
              <w:right w:val="nil"/>
            </w:tcBorders>
            <w:shd w:val="clear" w:color="auto" w:fill="auto"/>
          </w:tcPr>
          <w:p w14:paraId="39493CF8"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2446" w:type="dxa"/>
            <w:gridSpan w:val="4"/>
            <w:tcBorders>
              <w:top w:val="single" w:sz="4" w:space="0" w:color="auto"/>
              <w:left w:val="nil"/>
              <w:bottom w:val="single" w:sz="4" w:space="0" w:color="auto"/>
              <w:right w:val="nil"/>
            </w:tcBorders>
            <w:shd w:val="clear" w:color="auto" w:fill="FFFFFF" w:themeFill="background1"/>
            <w:noWrap/>
            <w:vAlign w:val="bottom"/>
          </w:tcPr>
          <w:p w14:paraId="49B4D7BA"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c>
          <w:tcPr>
            <w:tcW w:w="1223" w:type="dxa"/>
            <w:tcBorders>
              <w:top w:val="nil"/>
              <w:left w:val="nil"/>
              <w:right w:val="nil"/>
            </w:tcBorders>
            <w:shd w:val="clear" w:color="auto" w:fill="auto"/>
            <w:noWrap/>
            <w:vAlign w:val="bottom"/>
          </w:tcPr>
          <w:p w14:paraId="39C4C80C" w14:textId="38E29E65"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Cellulaire :</w:t>
            </w:r>
          </w:p>
        </w:tc>
        <w:tc>
          <w:tcPr>
            <w:tcW w:w="3857" w:type="dxa"/>
            <w:gridSpan w:val="5"/>
            <w:tcBorders>
              <w:top w:val="single" w:sz="4" w:space="0" w:color="auto"/>
              <w:left w:val="nil"/>
              <w:bottom w:val="single" w:sz="4" w:space="0" w:color="auto"/>
              <w:right w:val="nil"/>
            </w:tcBorders>
            <w:shd w:val="clear" w:color="auto" w:fill="FFFFFF" w:themeFill="background1"/>
            <w:noWrap/>
            <w:vAlign w:val="bottom"/>
          </w:tcPr>
          <w:p w14:paraId="4D3B4728"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1E8B76FF"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tcPr>
          <w:p w14:paraId="53D6AF12" w14:textId="69743AED"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Adresse :</w:t>
            </w:r>
          </w:p>
        </w:tc>
        <w:tc>
          <w:tcPr>
            <w:tcW w:w="954" w:type="dxa"/>
            <w:tcBorders>
              <w:top w:val="nil"/>
              <w:left w:val="nil"/>
              <w:right w:val="nil"/>
            </w:tcBorders>
            <w:shd w:val="clear" w:color="auto" w:fill="auto"/>
          </w:tcPr>
          <w:p w14:paraId="6E0733E8"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2446" w:type="dxa"/>
            <w:gridSpan w:val="4"/>
            <w:tcBorders>
              <w:left w:val="nil"/>
              <w:bottom w:val="single" w:sz="4" w:space="0" w:color="auto"/>
              <w:right w:val="nil"/>
            </w:tcBorders>
            <w:shd w:val="clear" w:color="auto" w:fill="FFFFFF" w:themeFill="background1"/>
            <w:noWrap/>
            <w:vAlign w:val="bottom"/>
          </w:tcPr>
          <w:p w14:paraId="3CB2876F"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c>
          <w:tcPr>
            <w:tcW w:w="1223" w:type="dxa"/>
            <w:tcBorders>
              <w:left w:val="nil"/>
              <w:right w:val="nil"/>
            </w:tcBorders>
            <w:shd w:val="clear" w:color="auto" w:fill="auto"/>
            <w:vAlign w:val="bottom"/>
          </w:tcPr>
          <w:p w14:paraId="28028511" w14:textId="716E5F14"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Ville :</w:t>
            </w:r>
          </w:p>
        </w:tc>
        <w:tc>
          <w:tcPr>
            <w:tcW w:w="3857" w:type="dxa"/>
            <w:gridSpan w:val="5"/>
            <w:tcBorders>
              <w:left w:val="nil"/>
              <w:bottom w:val="single" w:sz="4" w:space="0" w:color="auto"/>
              <w:right w:val="nil"/>
            </w:tcBorders>
            <w:shd w:val="clear" w:color="auto" w:fill="FFFFFF" w:themeFill="background1"/>
            <w:vAlign w:val="bottom"/>
          </w:tcPr>
          <w:p w14:paraId="7D75780D" w14:textId="6EF4B43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666A7D10"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hideMark/>
          </w:tcPr>
          <w:p w14:paraId="34B70B4F" w14:textId="673599FF"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Province :</w:t>
            </w:r>
          </w:p>
        </w:tc>
        <w:tc>
          <w:tcPr>
            <w:tcW w:w="954" w:type="dxa"/>
            <w:tcBorders>
              <w:top w:val="nil"/>
              <w:left w:val="nil"/>
              <w:right w:val="nil"/>
            </w:tcBorders>
            <w:shd w:val="clear" w:color="auto" w:fill="auto"/>
            <w:hideMark/>
          </w:tcPr>
          <w:p w14:paraId="6D399DA1"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2446" w:type="dxa"/>
            <w:gridSpan w:val="4"/>
            <w:tcBorders>
              <w:top w:val="single" w:sz="4" w:space="0" w:color="auto"/>
              <w:left w:val="nil"/>
              <w:bottom w:val="single" w:sz="4" w:space="0" w:color="auto"/>
              <w:right w:val="nil"/>
            </w:tcBorders>
            <w:shd w:val="clear" w:color="auto" w:fill="FFFFFF" w:themeFill="background1"/>
            <w:noWrap/>
            <w:vAlign w:val="bottom"/>
            <w:hideMark/>
          </w:tcPr>
          <w:p w14:paraId="566111B6"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lang w:val="fr-CA" w:eastAsia="fr-CA"/>
              </w:rPr>
              <w:t> </w:t>
            </w:r>
          </w:p>
        </w:tc>
        <w:tc>
          <w:tcPr>
            <w:tcW w:w="1223" w:type="dxa"/>
            <w:tcBorders>
              <w:left w:val="nil"/>
              <w:right w:val="nil"/>
            </w:tcBorders>
            <w:shd w:val="clear" w:color="auto" w:fill="auto"/>
            <w:noWrap/>
            <w:vAlign w:val="bottom"/>
            <w:hideMark/>
          </w:tcPr>
          <w:p w14:paraId="64F1666E" w14:textId="3BA9B30A"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Code postal :</w:t>
            </w:r>
          </w:p>
        </w:tc>
        <w:tc>
          <w:tcPr>
            <w:tcW w:w="3857" w:type="dxa"/>
            <w:gridSpan w:val="5"/>
            <w:tcBorders>
              <w:top w:val="single" w:sz="4" w:space="0" w:color="auto"/>
              <w:left w:val="nil"/>
              <w:bottom w:val="single" w:sz="4" w:space="0" w:color="auto"/>
              <w:right w:val="nil"/>
            </w:tcBorders>
            <w:shd w:val="clear" w:color="auto" w:fill="FFFFFF" w:themeFill="background1"/>
            <w:noWrap/>
            <w:vAlign w:val="bottom"/>
            <w:hideMark/>
          </w:tcPr>
          <w:p w14:paraId="1BF378B5"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47946B20"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2200" w:type="dxa"/>
            <w:gridSpan w:val="2"/>
            <w:tcBorders>
              <w:top w:val="nil"/>
              <w:left w:val="nil"/>
              <w:right w:val="nil"/>
            </w:tcBorders>
            <w:shd w:val="clear" w:color="auto" w:fill="auto"/>
            <w:hideMark/>
          </w:tcPr>
          <w:p w14:paraId="776D9259" w14:textId="13FC41C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Adresse électronique :</w:t>
            </w:r>
          </w:p>
        </w:tc>
        <w:tc>
          <w:tcPr>
            <w:tcW w:w="954" w:type="dxa"/>
            <w:tcBorders>
              <w:top w:val="nil"/>
              <w:left w:val="nil"/>
              <w:right w:val="nil"/>
            </w:tcBorders>
            <w:shd w:val="clear" w:color="auto" w:fill="auto"/>
            <w:hideMark/>
          </w:tcPr>
          <w:p w14:paraId="41945AA7"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2446" w:type="dxa"/>
            <w:gridSpan w:val="4"/>
            <w:tcBorders>
              <w:top w:val="single" w:sz="4" w:space="0" w:color="auto"/>
              <w:left w:val="nil"/>
              <w:bottom w:val="single" w:sz="4" w:space="0" w:color="auto"/>
              <w:right w:val="nil"/>
            </w:tcBorders>
            <w:shd w:val="clear" w:color="auto" w:fill="FFFFFF" w:themeFill="background1"/>
            <w:noWrap/>
            <w:vAlign w:val="bottom"/>
            <w:hideMark/>
          </w:tcPr>
          <w:p w14:paraId="736693B4"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lang w:val="fr-CA" w:eastAsia="fr-CA"/>
              </w:rPr>
              <w:t> </w:t>
            </w:r>
          </w:p>
        </w:tc>
        <w:tc>
          <w:tcPr>
            <w:tcW w:w="1223" w:type="dxa"/>
            <w:tcBorders>
              <w:top w:val="nil"/>
              <w:left w:val="nil"/>
              <w:right w:val="nil"/>
            </w:tcBorders>
            <w:shd w:val="clear" w:color="auto" w:fill="auto"/>
            <w:noWrap/>
            <w:vAlign w:val="bottom"/>
            <w:hideMark/>
          </w:tcPr>
          <w:p w14:paraId="413D54D4" w14:textId="5D0EB85F"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Site Web :</w:t>
            </w:r>
          </w:p>
        </w:tc>
        <w:tc>
          <w:tcPr>
            <w:tcW w:w="3857" w:type="dxa"/>
            <w:gridSpan w:val="5"/>
            <w:tcBorders>
              <w:top w:val="single" w:sz="4" w:space="0" w:color="auto"/>
              <w:left w:val="nil"/>
              <w:bottom w:val="single" w:sz="4" w:space="0" w:color="auto"/>
              <w:right w:val="nil"/>
            </w:tcBorders>
            <w:shd w:val="clear" w:color="auto" w:fill="FFFFFF" w:themeFill="background1"/>
            <w:noWrap/>
            <w:vAlign w:val="bottom"/>
            <w:hideMark/>
          </w:tcPr>
          <w:p w14:paraId="68EC2D58" w14:textId="3D56BCA0"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lang w:val="fr-CA" w:eastAsia="fr-CA"/>
              </w:rPr>
              <w:t> </w:t>
            </w:r>
          </w:p>
        </w:tc>
      </w:tr>
      <w:tr w:rsidR="00075272" w:rsidRPr="00FD2F2A" w14:paraId="3BF8A827"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84"/>
        </w:trPr>
        <w:tc>
          <w:tcPr>
            <w:tcW w:w="3154" w:type="dxa"/>
            <w:gridSpan w:val="3"/>
            <w:tcBorders>
              <w:top w:val="nil"/>
              <w:left w:val="nil"/>
              <w:bottom w:val="nil"/>
              <w:right w:val="nil"/>
            </w:tcBorders>
            <w:shd w:val="clear" w:color="auto" w:fill="auto"/>
            <w:noWrap/>
            <w:vAlign w:val="bottom"/>
            <w:hideMark/>
          </w:tcPr>
          <w:p w14:paraId="23DE8285" w14:textId="77777777" w:rsidR="00075272" w:rsidRPr="00FD2F2A" w:rsidRDefault="00075272" w:rsidP="00075272">
            <w:pPr>
              <w:spacing w:after="0" w:line="240" w:lineRule="auto"/>
              <w:rPr>
                <w:rFonts w:ascii="Calibri" w:eastAsia="Times New Roman" w:hAnsi="Calibri" w:cs="Times New Roman"/>
                <w:b/>
                <w:bCs/>
                <w:color w:val="000000"/>
                <w:sz w:val="16"/>
                <w:szCs w:val="16"/>
                <w:lang w:val="fr-CA" w:eastAsia="fr-CA"/>
              </w:rPr>
            </w:pPr>
          </w:p>
        </w:tc>
        <w:tc>
          <w:tcPr>
            <w:tcW w:w="7526" w:type="dxa"/>
            <w:gridSpan w:val="10"/>
            <w:tcBorders>
              <w:top w:val="nil"/>
              <w:left w:val="nil"/>
              <w:right w:val="nil"/>
            </w:tcBorders>
            <w:shd w:val="clear" w:color="auto" w:fill="auto"/>
            <w:noWrap/>
            <w:vAlign w:val="bottom"/>
            <w:hideMark/>
          </w:tcPr>
          <w:p w14:paraId="2A41DE44" w14:textId="77777777" w:rsidR="00075272" w:rsidRPr="00FD2F2A" w:rsidRDefault="00075272" w:rsidP="00075272">
            <w:pPr>
              <w:spacing w:after="0" w:line="240" w:lineRule="auto"/>
              <w:rPr>
                <w:rFonts w:ascii="Calibri" w:eastAsia="Times New Roman" w:hAnsi="Calibri" w:cs="Times New Roman"/>
                <w:color w:val="000000"/>
                <w:sz w:val="16"/>
                <w:szCs w:val="16"/>
                <w:lang w:val="fr-CA" w:eastAsia="fr-CA"/>
              </w:rPr>
            </w:pPr>
          </w:p>
        </w:tc>
      </w:tr>
      <w:tr w:rsidR="00075272" w:rsidRPr="00FF42C9" w14:paraId="36547542"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10680" w:type="dxa"/>
            <w:gridSpan w:val="13"/>
            <w:tcBorders>
              <w:left w:val="nil"/>
              <w:bottom w:val="nil"/>
              <w:right w:val="nil"/>
            </w:tcBorders>
            <w:shd w:val="clear" w:color="auto" w:fill="0070C0"/>
            <w:noWrap/>
            <w:vAlign w:val="bottom"/>
            <w:hideMark/>
          </w:tcPr>
          <w:p w14:paraId="4D57A4A7" w14:textId="5F93B42F" w:rsidR="00075272" w:rsidRPr="00FF42C9" w:rsidRDefault="00075272" w:rsidP="00075272">
            <w:pPr>
              <w:tabs>
                <w:tab w:val="left" w:pos="164"/>
              </w:tabs>
              <w:spacing w:after="0" w:line="240" w:lineRule="auto"/>
              <w:rPr>
                <w:rFonts w:ascii="Calibri" w:eastAsia="Times New Roman" w:hAnsi="Calibri" w:cs="Times New Roman"/>
                <w:color w:val="000000"/>
                <w:sz w:val="20"/>
                <w:szCs w:val="20"/>
                <w:lang w:val="fr-CA" w:eastAsia="fr-CA"/>
              </w:rPr>
            </w:pPr>
            <w:r>
              <w:rPr>
                <w:rFonts w:ascii="Calibri" w:eastAsia="Times New Roman" w:hAnsi="Calibri" w:cs="Times New Roman"/>
                <w:b/>
                <w:bCs/>
                <w:color w:val="FFFFFF"/>
                <w:sz w:val="24"/>
                <w:szCs w:val="24"/>
                <w:lang w:val="fr-CA" w:eastAsia="fr-CA"/>
              </w:rPr>
              <w:t>SECTEUR D’ACTIVITÉS DE L’ENTREPRISE</w:t>
            </w:r>
          </w:p>
        </w:tc>
      </w:tr>
      <w:tr w:rsidR="00075272" w:rsidRPr="00FF42C9" w14:paraId="20FA342B"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left w:val="nil"/>
              <w:bottom w:val="nil"/>
              <w:right w:val="nil"/>
            </w:tcBorders>
            <w:shd w:val="clear" w:color="auto" w:fill="auto"/>
            <w:noWrap/>
            <w:vAlign w:val="bottom"/>
          </w:tcPr>
          <w:p w14:paraId="61232F9A" w14:textId="43AB5923" w:rsidR="00075272" w:rsidRPr="00FF42C9" w:rsidRDefault="00075272" w:rsidP="00075272">
            <w:pPr>
              <w:spacing w:before="40" w:after="0" w:line="240" w:lineRule="auto"/>
              <w:rPr>
                <w:rFonts w:ascii="Calibri" w:eastAsia="Times New Roman" w:hAnsi="Calibri" w:cs="Times New Roman"/>
                <w:b/>
                <w:bCs/>
                <w:color w:val="000000"/>
                <w:sz w:val="24"/>
                <w:szCs w:val="24"/>
                <w:lang w:val="fr-CA" w:eastAsia="fr-CA"/>
              </w:rPr>
            </w:pPr>
            <w:r w:rsidRPr="00FF42C9">
              <w:rPr>
                <w:rFonts w:ascii="Calibri" w:eastAsia="Times New Roman" w:hAnsi="Calibri" w:cs="Times New Roman"/>
                <w:color w:val="000000"/>
                <w:sz w:val="20"/>
                <w:szCs w:val="20"/>
              </w:rPr>
              <w:object w:dxaOrig="1440" w:dyaOrig="1440" w14:anchorId="3914E379">
                <v:shape id="_x0000_i1073" type="#_x0000_t75" style="width:13.5pt;height:18.75pt" o:ole="">
                  <v:imagedata r:id="rId16" o:title=""/>
                </v:shape>
                <w:control r:id="rId17" w:name="CheckBox743" w:shapeid="_x0000_i1073"/>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sidRPr="00E20066">
              <w:rPr>
                <w:rFonts w:ascii="Calibri" w:eastAsia="Times New Roman" w:hAnsi="Calibri" w:cs="Times New Roman"/>
                <w:b/>
                <w:bCs/>
                <w:color w:val="000000"/>
                <w:sz w:val="20"/>
                <w:szCs w:val="20"/>
                <w:lang w:val="fr-CA" w:eastAsia="fr-CA"/>
              </w:rPr>
              <w:t>Agriculture</w:t>
            </w:r>
          </w:p>
        </w:tc>
        <w:tc>
          <w:tcPr>
            <w:tcW w:w="3955" w:type="dxa"/>
            <w:gridSpan w:val="6"/>
            <w:tcBorders>
              <w:left w:val="nil"/>
              <w:right w:val="nil"/>
            </w:tcBorders>
            <w:shd w:val="clear" w:color="auto" w:fill="auto"/>
            <w:noWrap/>
            <w:vAlign w:val="bottom"/>
          </w:tcPr>
          <w:p w14:paraId="6A3FDB11" w14:textId="62C2DA24" w:rsidR="00075272" w:rsidRPr="00FF42C9" w:rsidRDefault="00075272" w:rsidP="00075272">
            <w:pPr>
              <w:spacing w:before="40"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5D11C097">
                <v:shape id="_x0000_i1075" type="#_x0000_t75" style="width:13.5pt;height:18.75pt" o:ole="">
                  <v:imagedata r:id="rId18" o:title=""/>
                </v:shape>
                <w:control r:id="rId19" w:name="CheckBox7434" w:shapeid="_x0000_i1075"/>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Technologies</w:t>
            </w:r>
          </w:p>
        </w:tc>
        <w:tc>
          <w:tcPr>
            <w:tcW w:w="3571" w:type="dxa"/>
            <w:gridSpan w:val="4"/>
            <w:tcBorders>
              <w:left w:val="nil"/>
              <w:right w:val="nil"/>
            </w:tcBorders>
            <w:shd w:val="clear" w:color="auto" w:fill="auto"/>
            <w:vAlign w:val="bottom"/>
          </w:tcPr>
          <w:p w14:paraId="1DE623DA" w14:textId="72B420FA" w:rsidR="00075272" w:rsidRPr="00FF42C9" w:rsidRDefault="00075272" w:rsidP="00075272">
            <w:pPr>
              <w:spacing w:before="40"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6BCBB1B6">
                <v:shape id="_x0000_i1077" type="#_x0000_t75" style="width:13.5pt;height:18.75pt" o:ole="">
                  <v:imagedata r:id="rId20" o:title=""/>
                </v:shape>
                <w:control r:id="rId21" w:name="CheckBox7438" w:shapeid="_x0000_i1077"/>
              </w:object>
            </w:r>
            <w:r>
              <w:rPr>
                <w:rFonts w:ascii="Calibri" w:eastAsia="Times New Roman" w:hAnsi="Calibri" w:cs="Times New Roman"/>
                <w:b/>
                <w:bCs/>
                <w:color w:val="000000"/>
                <w:sz w:val="20"/>
                <w:szCs w:val="20"/>
                <w:lang w:val="fr-CA" w:eastAsia="fr-CA"/>
              </w:rPr>
              <w:t xml:space="preserve"> Autres (précisez)</w:t>
            </w:r>
          </w:p>
        </w:tc>
      </w:tr>
      <w:tr w:rsidR="00075272" w:rsidRPr="00FF42C9" w14:paraId="07158A7D"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top w:val="nil"/>
              <w:left w:val="nil"/>
              <w:bottom w:val="nil"/>
              <w:right w:val="nil"/>
            </w:tcBorders>
            <w:shd w:val="clear" w:color="auto" w:fill="auto"/>
            <w:noWrap/>
            <w:vAlign w:val="bottom"/>
          </w:tcPr>
          <w:p w14:paraId="39B02485" w14:textId="00DC5A2C" w:rsidR="00075272" w:rsidRPr="00FF42C9" w:rsidRDefault="00075272" w:rsidP="00075272">
            <w:pPr>
              <w:spacing w:after="0" w:line="240" w:lineRule="auto"/>
              <w:rPr>
                <w:rFonts w:ascii="Calibri" w:eastAsia="Times New Roman" w:hAnsi="Calibri" w:cs="Times New Roman"/>
                <w:b/>
                <w:bCs/>
                <w:color w:val="000000"/>
                <w:sz w:val="24"/>
                <w:szCs w:val="24"/>
                <w:lang w:val="fr-CA" w:eastAsia="fr-CA"/>
              </w:rPr>
            </w:pPr>
            <w:r w:rsidRPr="00FF42C9">
              <w:rPr>
                <w:rFonts w:ascii="Calibri" w:eastAsia="Times New Roman" w:hAnsi="Calibri" w:cs="Times New Roman"/>
                <w:color w:val="000000"/>
                <w:sz w:val="20"/>
                <w:szCs w:val="20"/>
              </w:rPr>
              <w:object w:dxaOrig="1440" w:dyaOrig="1440" w14:anchorId="5277C4CF">
                <v:shape id="_x0000_i1079" type="#_x0000_t75" style="width:13.5pt;height:18.75pt" o:ole="">
                  <v:imagedata r:id="rId22" o:title=""/>
                </v:shape>
                <w:control r:id="rId23" w:name="CheckBox7431" w:shapeid="_x0000_i1079"/>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Commerce de détail</w:t>
            </w:r>
          </w:p>
        </w:tc>
        <w:tc>
          <w:tcPr>
            <w:tcW w:w="3955" w:type="dxa"/>
            <w:gridSpan w:val="6"/>
            <w:tcBorders>
              <w:left w:val="nil"/>
              <w:right w:val="nil"/>
            </w:tcBorders>
            <w:shd w:val="clear" w:color="auto" w:fill="auto"/>
            <w:noWrap/>
            <w:vAlign w:val="bottom"/>
          </w:tcPr>
          <w:p w14:paraId="6E7F976D" w14:textId="54556621"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3BE07A27">
                <v:shape id="_x0000_i1081" type="#_x0000_t75" style="width:13.5pt;height:18.75pt" o:ole="">
                  <v:imagedata r:id="rId24" o:title=""/>
                </v:shape>
                <w:control r:id="rId25" w:name="CheckBox7435" w:shapeid="_x0000_i1081"/>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Services d’affaires</w:t>
            </w:r>
          </w:p>
        </w:tc>
        <w:tc>
          <w:tcPr>
            <w:tcW w:w="3571" w:type="dxa"/>
            <w:gridSpan w:val="4"/>
            <w:vMerge w:val="restart"/>
            <w:tcBorders>
              <w:left w:val="nil"/>
              <w:right w:val="nil"/>
            </w:tcBorders>
            <w:shd w:val="clear" w:color="auto" w:fill="FFFFFF" w:themeFill="background1"/>
            <w:vAlign w:val="bottom"/>
          </w:tcPr>
          <w:p w14:paraId="3575E66C" w14:textId="701C65A4"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163464E9"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top w:val="nil"/>
              <w:left w:val="nil"/>
              <w:bottom w:val="nil"/>
              <w:right w:val="nil"/>
            </w:tcBorders>
            <w:shd w:val="clear" w:color="auto" w:fill="auto"/>
            <w:noWrap/>
            <w:vAlign w:val="bottom"/>
          </w:tcPr>
          <w:p w14:paraId="606E9B4D" w14:textId="5953C2C3" w:rsidR="00075272" w:rsidRPr="00FF42C9" w:rsidRDefault="00075272" w:rsidP="00075272">
            <w:pPr>
              <w:spacing w:after="0" w:line="240" w:lineRule="auto"/>
              <w:rPr>
                <w:rFonts w:ascii="Calibri" w:eastAsia="Times New Roman" w:hAnsi="Calibri" w:cs="Times New Roman"/>
                <w:b/>
                <w:bCs/>
                <w:color w:val="000000"/>
                <w:sz w:val="24"/>
                <w:szCs w:val="24"/>
                <w:lang w:val="fr-CA" w:eastAsia="fr-CA"/>
              </w:rPr>
            </w:pPr>
            <w:r w:rsidRPr="00FF42C9">
              <w:rPr>
                <w:rFonts w:ascii="Calibri" w:eastAsia="Times New Roman" w:hAnsi="Calibri" w:cs="Times New Roman"/>
                <w:color w:val="000000"/>
                <w:sz w:val="20"/>
                <w:szCs w:val="20"/>
              </w:rPr>
              <w:object w:dxaOrig="1440" w:dyaOrig="1440" w14:anchorId="5D589453">
                <v:shape id="_x0000_i1083" type="#_x0000_t75" style="width:13.5pt;height:18.75pt" o:ole="">
                  <v:imagedata r:id="rId26" o:title=""/>
                </v:shape>
                <w:control r:id="rId27" w:name="CheckBox7432" w:shapeid="_x0000_i1083"/>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Construction</w:t>
            </w:r>
          </w:p>
        </w:tc>
        <w:tc>
          <w:tcPr>
            <w:tcW w:w="3955" w:type="dxa"/>
            <w:gridSpan w:val="6"/>
            <w:tcBorders>
              <w:left w:val="nil"/>
              <w:right w:val="nil"/>
            </w:tcBorders>
            <w:shd w:val="clear" w:color="auto" w:fill="auto"/>
            <w:noWrap/>
            <w:vAlign w:val="bottom"/>
          </w:tcPr>
          <w:p w14:paraId="441BA2EE" w14:textId="3336589F"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3B5C0515">
                <v:shape id="_x0000_i1085" type="#_x0000_t75" style="width:13.5pt;height:18.75pt" o:ole="">
                  <v:imagedata r:id="rId28" o:title=""/>
                </v:shape>
                <w:control r:id="rId29" w:name="CheckBox7436" w:shapeid="_x0000_i1085"/>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Services personnels</w:t>
            </w:r>
          </w:p>
        </w:tc>
        <w:tc>
          <w:tcPr>
            <w:tcW w:w="3571" w:type="dxa"/>
            <w:gridSpan w:val="4"/>
            <w:vMerge/>
            <w:tcBorders>
              <w:left w:val="nil"/>
              <w:right w:val="nil"/>
            </w:tcBorders>
            <w:shd w:val="clear" w:color="auto" w:fill="FFFFFF" w:themeFill="background1"/>
            <w:vAlign w:val="bottom"/>
          </w:tcPr>
          <w:p w14:paraId="0E48B42A" w14:textId="13C33D84"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FF42C9" w14:paraId="42EF1F4D"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top w:val="nil"/>
              <w:left w:val="nil"/>
              <w:bottom w:val="nil"/>
              <w:right w:val="nil"/>
            </w:tcBorders>
            <w:shd w:val="clear" w:color="auto" w:fill="auto"/>
            <w:noWrap/>
            <w:vAlign w:val="bottom"/>
          </w:tcPr>
          <w:p w14:paraId="730FF437" w14:textId="16FA7671" w:rsidR="00075272" w:rsidRPr="00E20066" w:rsidRDefault="00075272" w:rsidP="00075272">
            <w:pPr>
              <w:spacing w:after="0" w:line="240" w:lineRule="auto"/>
              <w:rPr>
                <w:rFonts w:ascii="Calibri" w:eastAsia="Times New Roman" w:hAnsi="Calibri" w:cs="Times New Roman"/>
                <w:b/>
                <w:bCs/>
                <w:color w:val="000000"/>
                <w:sz w:val="24"/>
                <w:szCs w:val="24"/>
                <w:lang w:val="fr-CA" w:eastAsia="fr-CA"/>
              </w:rPr>
            </w:pPr>
            <w:r w:rsidRPr="00FF42C9">
              <w:rPr>
                <w:rFonts w:ascii="Calibri" w:eastAsia="Times New Roman" w:hAnsi="Calibri" w:cs="Times New Roman"/>
                <w:color w:val="000000"/>
                <w:sz w:val="20"/>
                <w:szCs w:val="20"/>
              </w:rPr>
              <w:object w:dxaOrig="1440" w:dyaOrig="1440" w14:anchorId="3C1ABEA5">
                <v:shape id="_x0000_i1087" type="#_x0000_t75" style="width:13.5pt;height:18.75pt" o:ole="">
                  <v:imagedata r:id="rId30" o:title=""/>
                </v:shape>
                <w:control r:id="rId31" w:name="CheckBox7433" w:shapeid="_x0000_i1087"/>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Industriel</w:t>
            </w:r>
          </w:p>
        </w:tc>
        <w:tc>
          <w:tcPr>
            <w:tcW w:w="3955" w:type="dxa"/>
            <w:gridSpan w:val="6"/>
            <w:tcBorders>
              <w:left w:val="nil"/>
              <w:right w:val="nil"/>
            </w:tcBorders>
            <w:shd w:val="clear" w:color="auto" w:fill="auto"/>
            <w:noWrap/>
            <w:vAlign w:val="bottom"/>
          </w:tcPr>
          <w:p w14:paraId="6F2FB1C1" w14:textId="33AD5912"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6E92E4BD">
                <v:shape id="_x0000_i1089" type="#_x0000_t75" style="width:13.5pt;height:18.75pt" o:ole="">
                  <v:imagedata r:id="rId32" o:title=""/>
                </v:shape>
                <w:control r:id="rId33" w:name="CheckBox7437" w:shapeid="_x0000_i1089"/>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Tourisme</w:t>
            </w:r>
          </w:p>
        </w:tc>
        <w:tc>
          <w:tcPr>
            <w:tcW w:w="3571" w:type="dxa"/>
            <w:gridSpan w:val="4"/>
            <w:vMerge/>
            <w:tcBorders>
              <w:left w:val="nil"/>
              <w:right w:val="nil"/>
            </w:tcBorders>
            <w:shd w:val="clear" w:color="auto" w:fill="FFFFFF" w:themeFill="background1"/>
            <w:vAlign w:val="bottom"/>
          </w:tcPr>
          <w:p w14:paraId="4618DD50" w14:textId="3A51CCEF" w:rsidR="00075272" w:rsidRPr="00FF42C9" w:rsidRDefault="00075272" w:rsidP="00075272">
            <w:pPr>
              <w:spacing w:after="0" w:line="240" w:lineRule="auto"/>
              <w:jc w:val="center"/>
              <w:rPr>
                <w:rFonts w:ascii="Calibri" w:eastAsia="Times New Roman" w:hAnsi="Calibri" w:cs="Times New Roman"/>
                <w:color w:val="000000"/>
                <w:sz w:val="20"/>
                <w:szCs w:val="20"/>
                <w:lang w:val="fr-CA" w:eastAsia="fr-CA"/>
              </w:rPr>
            </w:pPr>
          </w:p>
        </w:tc>
      </w:tr>
      <w:tr w:rsidR="00075272" w:rsidRPr="00FF42C9" w14:paraId="2B8A0D56"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top w:val="nil"/>
              <w:left w:val="nil"/>
              <w:bottom w:val="nil"/>
              <w:right w:val="nil"/>
            </w:tcBorders>
            <w:shd w:val="clear" w:color="auto" w:fill="auto"/>
            <w:noWrap/>
            <w:vAlign w:val="bottom"/>
          </w:tcPr>
          <w:p w14:paraId="5EBDF0E7" w14:textId="7B95405D" w:rsidR="00075272" w:rsidRPr="00E20066" w:rsidRDefault="00075272" w:rsidP="00075272">
            <w:pPr>
              <w:spacing w:after="0" w:line="240" w:lineRule="auto"/>
              <w:rPr>
                <w:rFonts w:ascii="Calibri" w:eastAsia="Times New Roman" w:hAnsi="Calibri" w:cs="Times New Roman"/>
                <w:b/>
                <w:bCs/>
                <w:color w:val="000000"/>
                <w:sz w:val="24"/>
                <w:szCs w:val="24"/>
                <w:lang w:val="fr-CA" w:eastAsia="fr-CA"/>
              </w:rPr>
            </w:pPr>
            <w:r w:rsidRPr="00FF42C9">
              <w:rPr>
                <w:rFonts w:ascii="Calibri" w:eastAsia="Times New Roman" w:hAnsi="Calibri" w:cs="Times New Roman"/>
                <w:color w:val="000000"/>
                <w:sz w:val="20"/>
                <w:szCs w:val="20"/>
              </w:rPr>
              <w:object w:dxaOrig="1440" w:dyaOrig="1440" w14:anchorId="423C6930">
                <v:shape id="_x0000_i1091" type="#_x0000_t75" style="width:13.5pt;height:18.75pt" o:ole="">
                  <v:imagedata r:id="rId34" o:title=""/>
                </v:shape>
                <w:control r:id="rId35" w:name="CheckBox74331" w:shapeid="_x0000_i1091"/>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Distribution</w:t>
            </w:r>
          </w:p>
        </w:tc>
        <w:tc>
          <w:tcPr>
            <w:tcW w:w="3955" w:type="dxa"/>
            <w:gridSpan w:val="6"/>
            <w:tcBorders>
              <w:left w:val="nil"/>
              <w:right w:val="nil"/>
            </w:tcBorders>
            <w:shd w:val="clear" w:color="auto" w:fill="auto"/>
            <w:noWrap/>
            <w:vAlign w:val="bottom"/>
          </w:tcPr>
          <w:p w14:paraId="37CFA43C" w14:textId="3FE78282" w:rsidR="00075272" w:rsidRPr="00FF42C9" w:rsidRDefault="00075272" w:rsidP="00075272">
            <w:pPr>
              <w:spacing w:after="0" w:line="240" w:lineRule="auto"/>
              <w:rPr>
                <w:rFonts w:ascii="Calibri" w:eastAsia="Times New Roman" w:hAnsi="Calibri" w:cs="Times New Roman"/>
                <w:color w:val="000000"/>
                <w:sz w:val="20"/>
                <w:szCs w:val="20"/>
                <w:lang w:val="fr-CA" w:eastAsia="fr-CA"/>
              </w:rPr>
            </w:pPr>
            <w:r w:rsidRPr="00FF42C9">
              <w:rPr>
                <w:rFonts w:ascii="Calibri" w:eastAsia="Times New Roman" w:hAnsi="Calibri" w:cs="Times New Roman"/>
                <w:color w:val="000000"/>
                <w:sz w:val="20"/>
                <w:szCs w:val="20"/>
              </w:rPr>
              <w:object w:dxaOrig="1440" w:dyaOrig="1440" w14:anchorId="229C3C31">
                <v:shape id="_x0000_i1093" type="#_x0000_t75" style="width:13.5pt;height:18.75pt" o:ole="">
                  <v:imagedata r:id="rId36" o:title=""/>
                </v:shape>
                <w:control r:id="rId37" w:name="CheckBox74371" w:shapeid="_x0000_i1093"/>
              </w:object>
            </w:r>
            <w:r w:rsidRPr="00FF42C9">
              <w:rPr>
                <w:rFonts w:ascii="Calibri" w:eastAsia="Times New Roman" w:hAnsi="Calibri" w:cs="Times New Roman"/>
                <w:color w:val="000000"/>
                <w:sz w:val="20"/>
                <w:szCs w:val="20"/>
                <w:lang w:val="fr-CA" w:eastAsia="fr-CA"/>
              </w:rPr>
              <w:t> </w:t>
            </w:r>
            <w:r>
              <w:rPr>
                <w:rFonts w:ascii="Calibri" w:eastAsia="Times New Roman" w:hAnsi="Calibri" w:cs="Times New Roman"/>
                <w:color w:val="000000"/>
                <w:sz w:val="20"/>
                <w:szCs w:val="20"/>
                <w:lang w:val="fr-CA" w:eastAsia="fr-CA"/>
              </w:rPr>
              <w:t xml:space="preserve"> </w:t>
            </w:r>
            <w:r>
              <w:rPr>
                <w:rFonts w:ascii="Calibri" w:eastAsia="Times New Roman" w:hAnsi="Calibri" w:cs="Times New Roman"/>
                <w:b/>
                <w:bCs/>
                <w:color w:val="000000"/>
                <w:sz w:val="20"/>
                <w:szCs w:val="20"/>
                <w:lang w:val="fr-CA" w:eastAsia="fr-CA"/>
              </w:rPr>
              <w:t>Transport</w:t>
            </w:r>
          </w:p>
        </w:tc>
        <w:tc>
          <w:tcPr>
            <w:tcW w:w="3571" w:type="dxa"/>
            <w:gridSpan w:val="4"/>
            <w:vMerge/>
            <w:tcBorders>
              <w:left w:val="nil"/>
              <w:bottom w:val="single" w:sz="4" w:space="0" w:color="auto"/>
              <w:right w:val="nil"/>
            </w:tcBorders>
            <w:shd w:val="clear" w:color="auto" w:fill="FFFFFF" w:themeFill="background1"/>
            <w:vAlign w:val="bottom"/>
          </w:tcPr>
          <w:p w14:paraId="33DC753A" w14:textId="77777777" w:rsidR="00075272" w:rsidRPr="00FF42C9" w:rsidRDefault="00075272" w:rsidP="00075272">
            <w:pPr>
              <w:spacing w:after="0" w:line="240" w:lineRule="auto"/>
              <w:jc w:val="center"/>
              <w:rPr>
                <w:rFonts w:ascii="Calibri" w:eastAsia="Times New Roman" w:hAnsi="Calibri" w:cs="Times New Roman"/>
                <w:color w:val="000000"/>
                <w:sz w:val="20"/>
                <w:szCs w:val="20"/>
                <w:lang w:val="fr-CA" w:eastAsia="fr-CA"/>
              </w:rPr>
            </w:pPr>
          </w:p>
        </w:tc>
      </w:tr>
      <w:tr w:rsidR="00075272" w:rsidRPr="002F2BED" w14:paraId="4CAF6167"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10680" w:type="dxa"/>
            <w:gridSpan w:val="13"/>
            <w:tcBorders>
              <w:top w:val="nil"/>
              <w:left w:val="nil"/>
              <w:bottom w:val="nil"/>
              <w:right w:val="nil"/>
            </w:tcBorders>
            <w:shd w:val="clear" w:color="auto" w:fill="auto"/>
            <w:noWrap/>
            <w:vAlign w:val="bottom"/>
          </w:tcPr>
          <w:p w14:paraId="4AEBA1EA" w14:textId="77777777" w:rsidR="00075272" w:rsidRDefault="00075272" w:rsidP="00075272">
            <w:pPr>
              <w:tabs>
                <w:tab w:val="left" w:pos="164"/>
              </w:tabs>
              <w:spacing w:after="0" w:line="240" w:lineRule="auto"/>
              <w:rPr>
                <w:rFonts w:ascii="Calibri" w:eastAsia="Times New Roman" w:hAnsi="Calibri" w:cs="Times New Roman"/>
                <w:b/>
                <w:bCs/>
                <w:color w:val="FFFFFF"/>
                <w:sz w:val="24"/>
                <w:szCs w:val="24"/>
                <w:lang w:val="fr-CA" w:eastAsia="fr-CA"/>
              </w:rPr>
            </w:pPr>
          </w:p>
        </w:tc>
      </w:tr>
      <w:tr w:rsidR="00075272" w:rsidRPr="002F2BED" w14:paraId="5FE036BE"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10680" w:type="dxa"/>
            <w:gridSpan w:val="13"/>
            <w:tcBorders>
              <w:top w:val="nil"/>
              <w:left w:val="nil"/>
              <w:bottom w:val="nil"/>
              <w:right w:val="nil"/>
            </w:tcBorders>
            <w:shd w:val="clear" w:color="auto" w:fill="0070C0"/>
            <w:noWrap/>
            <w:vAlign w:val="bottom"/>
          </w:tcPr>
          <w:p w14:paraId="1C5ABBB8" w14:textId="286B2FE9" w:rsidR="00075272" w:rsidRPr="002F2BED" w:rsidRDefault="00075272" w:rsidP="00075272">
            <w:pPr>
              <w:tabs>
                <w:tab w:val="left" w:pos="164"/>
              </w:tabs>
              <w:spacing w:after="0" w:line="240" w:lineRule="auto"/>
              <w:rPr>
                <w:rFonts w:ascii="Calibri" w:eastAsia="Times New Roman" w:hAnsi="Calibri" w:cs="Times New Roman"/>
                <w:b/>
                <w:bCs/>
                <w:color w:val="FFFFFF"/>
                <w:sz w:val="24"/>
                <w:szCs w:val="24"/>
                <w:lang w:val="fr-CA" w:eastAsia="fr-CA"/>
              </w:rPr>
            </w:pPr>
            <w:r>
              <w:rPr>
                <w:rFonts w:ascii="Calibri" w:eastAsia="Times New Roman" w:hAnsi="Calibri" w:cs="Times New Roman"/>
                <w:b/>
                <w:bCs/>
                <w:color w:val="FFFFFF"/>
                <w:sz w:val="24"/>
                <w:szCs w:val="24"/>
                <w:lang w:val="fr-CA" w:eastAsia="fr-CA"/>
              </w:rPr>
              <w:t>NATURE DES ACTIVITÉS DE L’ENTREPRISE</w:t>
            </w:r>
          </w:p>
        </w:tc>
      </w:tr>
      <w:tr w:rsidR="00075272" w:rsidRPr="002F2BED" w14:paraId="58420D5D"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300"/>
        </w:trPr>
        <w:tc>
          <w:tcPr>
            <w:tcW w:w="3154" w:type="dxa"/>
            <w:gridSpan w:val="3"/>
            <w:tcBorders>
              <w:left w:val="nil"/>
              <w:right w:val="nil"/>
            </w:tcBorders>
            <w:shd w:val="clear" w:color="auto" w:fill="auto"/>
            <w:noWrap/>
            <w:vAlign w:val="bottom"/>
          </w:tcPr>
          <w:p w14:paraId="10C90C2B" w14:textId="3FAAA6A0"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Avez-vous déjà été en affaires ?</w:t>
            </w:r>
          </w:p>
        </w:tc>
        <w:tc>
          <w:tcPr>
            <w:tcW w:w="2446" w:type="dxa"/>
            <w:gridSpan w:val="4"/>
            <w:tcBorders>
              <w:left w:val="nil"/>
              <w:right w:val="nil"/>
            </w:tcBorders>
            <w:shd w:val="clear" w:color="auto" w:fill="auto"/>
            <w:noWrap/>
            <w:vAlign w:val="bottom"/>
          </w:tcPr>
          <w:p w14:paraId="2F39A6E0" w14:textId="5442498B" w:rsidR="00075272" w:rsidRPr="002F2BED" w:rsidRDefault="00075272" w:rsidP="00075272">
            <w:pPr>
              <w:spacing w:before="40"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rPr>
              <w:object w:dxaOrig="1440" w:dyaOrig="1440" w14:anchorId="7999F0D0">
                <v:shape id="_x0000_i1095" type="#_x0000_t75" style="width:13.5pt;height:18.75pt" o:ole="">
                  <v:imagedata r:id="rId38" o:title=""/>
                </v:shape>
                <w:control r:id="rId39" w:name="CheckBox74" w:shapeid="_x0000_i1095"/>
              </w:object>
            </w:r>
            <w:r w:rsidRPr="002F2BED">
              <w:rPr>
                <w:rFonts w:ascii="Calibri" w:eastAsia="Times New Roman" w:hAnsi="Calibri" w:cs="Times New Roman"/>
                <w:color w:val="000000"/>
                <w:sz w:val="20"/>
                <w:szCs w:val="20"/>
                <w:lang w:val="fr-CA" w:eastAsia="fr-CA"/>
              </w:rPr>
              <w:t xml:space="preserve">  OUI  </w:t>
            </w:r>
            <w:r>
              <w:rPr>
                <w:rFonts w:ascii="Calibri" w:eastAsia="Times New Roman" w:hAnsi="Calibri" w:cs="Times New Roman"/>
                <w:color w:val="000000"/>
                <w:sz w:val="20"/>
                <w:szCs w:val="20"/>
                <w:lang w:val="fr-CA" w:eastAsia="fr-CA"/>
              </w:rPr>
              <w:t xml:space="preserve">     </w:t>
            </w:r>
            <w:r w:rsidRPr="002F2BED">
              <w:rPr>
                <w:rFonts w:ascii="Calibri" w:eastAsia="Times New Roman" w:hAnsi="Calibri" w:cs="Times New Roman"/>
                <w:color w:val="000000"/>
                <w:sz w:val="20"/>
                <w:szCs w:val="20"/>
                <w:lang w:val="fr-CA" w:eastAsia="fr-CA"/>
              </w:rPr>
              <w:t xml:space="preserve"> </w:t>
            </w:r>
            <w:r w:rsidRPr="002F2BED">
              <w:rPr>
                <w:rFonts w:ascii="Calibri" w:eastAsia="Times New Roman" w:hAnsi="Calibri" w:cs="Times New Roman"/>
                <w:color w:val="000000"/>
                <w:sz w:val="20"/>
                <w:szCs w:val="20"/>
              </w:rPr>
              <w:object w:dxaOrig="1440" w:dyaOrig="1440" w14:anchorId="56993095">
                <v:shape id="_x0000_i1097" type="#_x0000_t75" style="width:13.5pt;height:18.75pt" o:ole="">
                  <v:imagedata r:id="rId40" o:title=""/>
                </v:shape>
                <w:control r:id="rId41" w:name="CheckBox75" w:shapeid="_x0000_i1097"/>
              </w:object>
            </w:r>
            <w:r w:rsidRPr="002F2BED">
              <w:rPr>
                <w:rFonts w:ascii="Calibri" w:eastAsia="Times New Roman" w:hAnsi="Calibri" w:cs="Times New Roman"/>
                <w:color w:val="000000"/>
                <w:sz w:val="20"/>
                <w:szCs w:val="20"/>
                <w:lang w:val="fr-CA" w:eastAsia="fr-CA"/>
              </w:rPr>
              <w:t>  NON</w:t>
            </w:r>
          </w:p>
        </w:tc>
        <w:tc>
          <w:tcPr>
            <w:tcW w:w="5080" w:type="dxa"/>
            <w:gridSpan w:val="6"/>
            <w:tcBorders>
              <w:left w:val="nil"/>
              <w:right w:val="nil"/>
            </w:tcBorders>
            <w:shd w:val="clear" w:color="auto" w:fill="auto"/>
            <w:vAlign w:val="bottom"/>
          </w:tcPr>
          <w:p w14:paraId="0BE48153" w14:textId="45C0629A" w:rsidR="00075272" w:rsidRPr="002F2BED" w:rsidRDefault="00075272" w:rsidP="00075272">
            <w:pPr>
              <w:spacing w:before="40"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b/>
                <w:bCs/>
                <w:color w:val="000000"/>
                <w:sz w:val="20"/>
                <w:szCs w:val="20"/>
                <w:lang w:val="fr-CA" w:eastAsia="fr-CA"/>
              </w:rPr>
              <w:t xml:space="preserve">Principal actionnaire </w:t>
            </w:r>
            <w:r>
              <w:rPr>
                <w:rFonts w:ascii="Calibri" w:eastAsia="Times New Roman" w:hAnsi="Calibri" w:cs="Times New Roman"/>
                <w:b/>
                <w:bCs/>
                <w:color w:val="000000"/>
                <w:sz w:val="20"/>
                <w:szCs w:val="20"/>
                <w:lang w:val="fr-CA" w:eastAsia="fr-CA"/>
              </w:rPr>
              <w:t xml:space="preserve">        </w:t>
            </w:r>
            <w:r w:rsidRPr="002F2BED">
              <w:rPr>
                <w:rFonts w:ascii="Calibri" w:eastAsia="Times New Roman" w:hAnsi="Calibri" w:cs="Times New Roman"/>
                <w:color w:val="000000"/>
                <w:sz w:val="20"/>
                <w:szCs w:val="20"/>
              </w:rPr>
              <w:object w:dxaOrig="1440" w:dyaOrig="1440" w14:anchorId="400B5D91">
                <v:shape id="_x0000_i1099" type="#_x0000_t75" style="width:13.5pt;height:18.75pt" o:ole="">
                  <v:imagedata r:id="rId42" o:title=""/>
                </v:shape>
                <w:control r:id="rId43" w:name="CheckBox741" w:shapeid="_x0000_i1099"/>
              </w:object>
            </w:r>
            <w:r w:rsidRPr="002F2BED">
              <w:rPr>
                <w:rFonts w:ascii="Calibri" w:eastAsia="Times New Roman" w:hAnsi="Calibri" w:cs="Times New Roman"/>
                <w:color w:val="000000"/>
                <w:sz w:val="20"/>
                <w:szCs w:val="20"/>
                <w:lang w:val="fr-CA" w:eastAsia="fr-CA"/>
              </w:rPr>
              <w:t xml:space="preserve">  OUI   </w:t>
            </w:r>
            <w:r w:rsidRPr="002F2BED">
              <w:rPr>
                <w:rFonts w:ascii="Calibri" w:eastAsia="Times New Roman" w:hAnsi="Calibri" w:cs="Times New Roman"/>
                <w:color w:val="000000"/>
                <w:sz w:val="20"/>
                <w:szCs w:val="20"/>
              </w:rPr>
              <w:object w:dxaOrig="1440" w:dyaOrig="1440" w14:anchorId="0F115547">
                <v:shape id="_x0000_i1101" type="#_x0000_t75" style="width:13.5pt;height:18.75pt" o:ole="">
                  <v:imagedata r:id="rId44" o:title=""/>
                </v:shape>
                <w:control r:id="rId45" w:name="CheckBox751" w:shapeid="_x0000_i1101"/>
              </w:object>
            </w:r>
            <w:r w:rsidRPr="002F2BED">
              <w:rPr>
                <w:rFonts w:ascii="Calibri" w:eastAsia="Times New Roman" w:hAnsi="Calibri" w:cs="Times New Roman"/>
                <w:color w:val="000000"/>
                <w:sz w:val="20"/>
                <w:szCs w:val="20"/>
                <w:lang w:val="fr-CA" w:eastAsia="fr-CA"/>
              </w:rPr>
              <w:t>  NON</w:t>
            </w:r>
          </w:p>
        </w:tc>
      </w:tr>
      <w:tr w:rsidR="00075272" w:rsidRPr="002F2BED" w14:paraId="59760EB3"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3154" w:type="dxa"/>
            <w:gridSpan w:val="3"/>
            <w:tcBorders>
              <w:left w:val="nil"/>
              <w:bottom w:val="nil"/>
              <w:right w:val="nil"/>
            </w:tcBorders>
            <w:shd w:val="clear" w:color="auto" w:fill="auto"/>
          </w:tcPr>
          <w:p w14:paraId="2D7C1246" w14:textId="29E67752"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b/>
                <w:bCs/>
                <w:color w:val="000000"/>
                <w:sz w:val="20"/>
                <w:szCs w:val="20"/>
                <w:lang w:val="fr-CA" w:eastAsia="fr-CA"/>
              </w:rPr>
              <w:t>Nombre d’années d’existence :</w:t>
            </w:r>
          </w:p>
        </w:tc>
        <w:tc>
          <w:tcPr>
            <w:tcW w:w="2446" w:type="dxa"/>
            <w:gridSpan w:val="4"/>
            <w:tcBorders>
              <w:left w:val="nil"/>
              <w:bottom w:val="single" w:sz="4" w:space="0" w:color="auto"/>
              <w:right w:val="nil"/>
            </w:tcBorders>
            <w:shd w:val="clear" w:color="auto" w:fill="FFFFFF" w:themeFill="background1"/>
          </w:tcPr>
          <w:p w14:paraId="310719B0" w14:textId="78A241ED"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c>
          <w:tcPr>
            <w:tcW w:w="1223" w:type="dxa"/>
            <w:tcBorders>
              <w:left w:val="nil"/>
              <w:right w:val="nil"/>
            </w:tcBorders>
            <w:shd w:val="clear" w:color="auto" w:fill="auto"/>
            <w:vAlign w:val="bottom"/>
          </w:tcPr>
          <w:p w14:paraId="78713872" w14:textId="1A6AEEFB"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Titre :</w:t>
            </w:r>
          </w:p>
        </w:tc>
        <w:tc>
          <w:tcPr>
            <w:tcW w:w="3857" w:type="dxa"/>
            <w:gridSpan w:val="5"/>
            <w:tcBorders>
              <w:left w:val="nil"/>
              <w:bottom w:val="single" w:sz="4" w:space="0" w:color="auto"/>
              <w:right w:val="nil"/>
            </w:tcBorders>
            <w:shd w:val="clear" w:color="auto" w:fill="FFFFFF" w:themeFill="background1"/>
            <w:vAlign w:val="bottom"/>
          </w:tcPr>
          <w:p w14:paraId="2A8F6081"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2F2BED" w14:paraId="00E09EB3"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3154" w:type="dxa"/>
            <w:gridSpan w:val="3"/>
            <w:tcBorders>
              <w:top w:val="nil"/>
              <w:left w:val="nil"/>
              <w:bottom w:val="nil"/>
              <w:right w:val="nil"/>
            </w:tcBorders>
            <w:shd w:val="clear" w:color="auto" w:fill="auto"/>
          </w:tcPr>
          <w:p w14:paraId="5D9A5206" w14:textId="7F5BFF41"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r w:rsidRPr="002F2BED">
              <w:rPr>
                <w:rFonts w:ascii="Calibri" w:eastAsia="Times New Roman" w:hAnsi="Calibri" w:cs="Times New Roman"/>
                <w:b/>
                <w:bCs/>
                <w:color w:val="000000"/>
                <w:sz w:val="20"/>
                <w:szCs w:val="20"/>
                <w:lang w:val="fr-CA" w:eastAsia="fr-CA"/>
              </w:rPr>
              <w:t>Votre entreprise est-elle située à votre résidence ?</w:t>
            </w:r>
          </w:p>
        </w:tc>
        <w:tc>
          <w:tcPr>
            <w:tcW w:w="2446" w:type="dxa"/>
            <w:gridSpan w:val="4"/>
            <w:tcBorders>
              <w:top w:val="single" w:sz="4" w:space="0" w:color="auto"/>
              <w:left w:val="nil"/>
              <w:right w:val="nil"/>
            </w:tcBorders>
            <w:shd w:val="clear" w:color="auto" w:fill="auto"/>
            <w:noWrap/>
            <w:vAlign w:val="bottom"/>
          </w:tcPr>
          <w:p w14:paraId="0449A4FF" w14:textId="7900166B"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color w:val="000000"/>
                <w:sz w:val="20"/>
                <w:szCs w:val="20"/>
              </w:rPr>
              <w:object w:dxaOrig="1440" w:dyaOrig="1440" w14:anchorId="075C4A1E">
                <v:shape id="_x0000_i1103" type="#_x0000_t75" style="width:13.5pt;height:18.75pt" o:ole="">
                  <v:imagedata r:id="rId46" o:title=""/>
                </v:shape>
                <w:control r:id="rId47" w:name="CheckBox742" w:shapeid="_x0000_i1103"/>
              </w:object>
            </w:r>
            <w:r w:rsidRPr="002F2BED">
              <w:rPr>
                <w:rFonts w:ascii="Calibri" w:eastAsia="Times New Roman" w:hAnsi="Calibri" w:cs="Times New Roman"/>
                <w:color w:val="000000"/>
                <w:sz w:val="20"/>
                <w:szCs w:val="20"/>
                <w:lang w:val="fr-CA" w:eastAsia="fr-CA"/>
              </w:rPr>
              <w:t xml:space="preserve">  OUI </w:t>
            </w:r>
            <w:r>
              <w:rPr>
                <w:rFonts w:ascii="Calibri" w:eastAsia="Times New Roman" w:hAnsi="Calibri" w:cs="Times New Roman"/>
                <w:color w:val="000000"/>
                <w:sz w:val="20"/>
                <w:szCs w:val="20"/>
                <w:lang w:val="fr-CA" w:eastAsia="fr-CA"/>
              </w:rPr>
              <w:t xml:space="preserve">     </w:t>
            </w:r>
            <w:r w:rsidRPr="002F2BED">
              <w:rPr>
                <w:rFonts w:ascii="Calibri" w:eastAsia="Times New Roman" w:hAnsi="Calibri" w:cs="Times New Roman"/>
                <w:color w:val="000000"/>
                <w:sz w:val="20"/>
                <w:szCs w:val="20"/>
                <w:lang w:val="fr-CA" w:eastAsia="fr-CA"/>
              </w:rPr>
              <w:t xml:space="preserve">  </w:t>
            </w:r>
            <w:r w:rsidRPr="002F2BED">
              <w:rPr>
                <w:rFonts w:ascii="Calibri" w:eastAsia="Times New Roman" w:hAnsi="Calibri" w:cs="Times New Roman"/>
                <w:color w:val="000000"/>
                <w:sz w:val="20"/>
                <w:szCs w:val="20"/>
              </w:rPr>
              <w:object w:dxaOrig="1440" w:dyaOrig="1440" w14:anchorId="7A940AC8">
                <v:shape id="_x0000_i1105" type="#_x0000_t75" style="width:13.5pt;height:18.75pt" o:ole="">
                  <v:imagedata r:id="rId48" o:title=""/>
                </v:shape>
                <w:control r:id="rId49" w:name="CheckBox752" w:shapeid="_x0000_i1105"/>
              </w:object>
            </w:r>
            <w:r w:rsidRPr="002F2BED">
              <w:rPr>
                <w:rFonts w:ascii="Calibri" w:eastAsia="Times New Roman" w:hAnsi="Calibri" w:cs="Times New Roman"/>
                <w:color w:val="000000"/>
                <w:sz w:val="20"/>
                <w:szCs w:val="20"/>
                <w:lang w:val="fr-CA" w:eastAsia="fr-CA"/>
              </w:rPr>
              <w:t>  NON</w:t>
            </w:r>
          </w:p>
        </w:tc>
        <w:tc>
          <w:tcPr>
            <w:tcW w:w="2544" w:type="dxa"/>
            <w:gridSpan w:val="4"/>
            <w:tcBorders>
              <w:left w:val="nil"/>
              <w:right w:val="nil"/>
            </w:tcBorders>
            <w:shd w:val="clear" w:color="auto" w:fill="auto"/>
            <w:vAlign w:val="bottom"/>
          </w:tcPr>
          <w:p w14:paraId="0B275C3A" w14:textId="12A5DAD8"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sidRPr="002F2BED">
              <w:rPr>
                <w:rFonts w:ascii="Calibri" w:eastAsia="Times New Roman" w:hAnsi="Calibri" w:cs="Times New Roman"/>
                <w:b/>
                <w:bCs/>
                <w:color w:val="000000"/>
                <w:sz w:val="20"/>
                <w:szCs w:val="20"/>
                <w:lang w:val="fr-CA" w:eastAsia="fr-CA"/>
              </w:rPr>
              <w:t>Nombre d’employés :</w:t>
            </w:r>
          </w:p>
        </w:tc>
        <w:tc>
          <w:tcPr>
            <w:tcW w:w="2536" w:type="dxa"/>
            <w:gridSpan w:val="2"/>
            <w:tcBorders>
              <w:left w:val="nil"/>
              <w:bottom w:val="single" w:sz="4" w:space="0" w:color="auto"/>
              <w:right w:val="nil"/>
            </w:tcBorders>
            <w:shd w:val="clear" w:color="auto" w:fill="FFFFFF" w:themeFill="background1"/>
            <w:vAlign w:val="bottom"/>
          </w:tcPr>
          <w:p w14:paraId="24378471" w14:textId="326FEFE6"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2F2BED" w14:paraId="55ED1BB7"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10680" w:type="dxa"/>
            <w:gridSpan w:val="13"/>
            <w:tcBorders>
              <w:top w:val="nil"/>
              <w:left w:val="nil"/>
              <w:bottom w:val="nil"/>
              <w:right w:val="nil"/>
            </w:tcBorders>
            <w:shd w:val="clear" w:color="auto" w:fill="auto"/>
          </w:tcPr>
          <w:p w14:paraId="4A5910FA" w14:textId="77777777"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p>
        </w:tc>
      </w:tr>
      <w:tr w:rsidR="00075272" w:rsidRPr="002F2BED" w14:paraId="24EA51B6"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10680" w:type="dxa"/>
            <w:gridSpan w:val="13"/>
            <w:tcBorders>
              <w:top w:val="nil"/>
              <w:left w:val="nil"/>
              <w:bottom w:val="nil"/>
              <w:right w:val="nil"/>
            </w:tcBorders>
            <w:shd w:val="clear" w:color="auto" w:fill="0070C0"/>
          </w:tcPr>
          <w:p w14:paraId="158B87ED" w14:textId="0F43CC83" w:rsidR="00075272" w:rsidRPr="002F2BED" w:rsidRDefault="00075272" w:rsidP="00075272">
            <w:pPr>
              <w:spacing w:after="0" w:line="240" w:lineRule="auto"/>
              <w:rPr>
                <w:rFonts w:ascii="Calibri" w:eastAsia="Times New Roman" w:hAnsi="Calibri" w:cs="Times New Roman"/>
                <w:color w:val="000000"/>
                <w:sz w:val="20"/>
                <w:szCs w:val="20"/>
                <w:lang w:val="fr-CA" w:eastAsia="fr-CA"/>
              </w:rPr>
            </w:pPr>
            <w:r>
              <w:rPr>
                <w:rFonts w:ascii="Calibri" w:eastAsia="Times New Roman" w:hAnsi="Calibri" w:cs="Times New Roman"/>
                <w:b/>
                <w:bCs/>
                <w:color w:val="FFFFFF"/>
                <w:sz w:val="24"/>
                <w:szCs w:val="24"/>
                <w:lang w:val="fr-CA" w:eastAsia="fr-CA"/>
              </w:rPr>
              <w:t>Tarifs (taxes incluses) et facturation</w:t>
            </w:r>
          </w:p>
        </w:tc>
      </w:tr>
      <w:tr w:rsidR="00075272" w:rsidRPr="002F2BED" w14:paraId="5AA42DF6"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3154" w:type="dxa"/>
            <w:gridSpan w:val="3"/>
            <w:tcBorders>
              <w:top w:val="nil"/>
              <w:left w:val="nil"/>
              <w:right w:val="nil"/>
            </w:tcBorders>
            <w:shd w:val="clear" w:color="auto" w:fill="auto"/>
          </w:tcPr>
          <w:p w14:paraId="45EABB9E" w14:textId="0DA18FAD" w:rsidR="00075272" w:rsidRDefault="00075272" w:rsidP="00075272">
            <w:pPr>
              <w:spacing w:before="40" w:after="0" w:line="240" w:lineRule="auto"/>
              <w:rPr>
                <w:rFonts w:ascii="Calibri" w:eastAsia="Times New Roman" w:hAnsi="Calibri" w:cs="Times New Roman"/>
                <w:b/>
                <w:bCs/>
                <w:color w:val="000000"/>
                <w:sz w:val="20"/>
                <w:szCs w:val="20"/>
                <w:lang w:val="fr-CA" w:eastAsia="fr-CA"/>
              </w:rPr>
            </w:pPr>
            <w:r>
              <w:rPr>
                <w:rFonts w:ascii="Calibri" w:eastAsia="Times New Roman" w:hAnsi="Calibri" w:cs="Times New Roman"/>
                <w:b/>
                <w:bCs/>
                <w:color w:val="000000"/>
                <w:sz w:val="20"/>
                <w:szCs w:val="20"/>
                <w:lang w:val="fr-CA" w:eastAsia="fr-CA"/>
              </w:rPr>
              <w:t>À la création de la dyade</w:t>
            </w:r>
          </w:p>
        </w:tc>
        <w:tc>
          <w:tcPr>
            <w:tcW w:w="1029" w:type="dxa"/>
            <w:gridSpan w:val="2"/>
            <w:tcBorders>
              <w:left w:val="nil"/>
              <w:right w:val="nil"/>
            </w:tcBorders>
            <w:shd w:val="clear" w:color="auto" w:fill="auto"/>
            <w:noWrap/>
            <w:vAlign w:val="bottom"/>
          </w:tcPr>
          <w:p w14:paraId="6391D279" w14:textId="77777777" w:rsidR="00075272" w:rsidRDefault="00075272" w:rsidP="00075272">
            <w:pPr>
              <w:spacing w:before="40"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172.46 $</w:t>
            </w:r>
          </w:p>
        </w:tc>
        <w:tc>
          <w:tcPr>
            <w:tcW w:w="283" w:type="dxa"/>
            <w:vMerge w:val="restart"/>
            <w:tcBorders>
              <w:left w:val="nil"/>
              <w:right w:val="nil"/>
            </w:tcBorders>
            <w:shd w:val="clear" w:color="auto" w:fill="auto"/>
            <w:vAlign w:val="bottom"/>
          </w:tcPr>
          <w:p w14:paraId="4256E299" w14:textId="7D78A586" w:rsidR="00075272" w:rsidRPr="002F2BED" w:rsidRDefault="00075272" w:rsidP="00075272">
            <w:pPr>
              <w:spacing w:before="40" w:after="240" w:line="240" w:lineRule="auto"/>
              <w:rPr>
                <w:rFonts w:ascii="Calibri" w:eastAsia="Times New Roman" w:hAnsi="Calibri" w:cs="Times New Roman"/>
                <w:b/>
                <w:bCs/>
                <w:color w:val="000000"/>
                <w:sz w:val="20"/>
                <w:szCs w:val="20"/>
                <w:lang w:val="fr-CA" w:eastAsia="fr-CA"/>
              </w:rPr>
            </w:pPr>
          </w:p>
        </w:tc>
        <w:tc>
          <w:tcPr>
            <w:tcW w:w="5300" w:type="dxa"/>
            <w:gridSpan w:val="6"/>
            <w:vMerge w:val="restart"/>
            <w:tcBorders>
              <w:left w:val="nil"/>
              <w:right w:val="nil"/>
            </w:tcBorders>
            <w:shd w:val="clear" w:color="auto" w:fill="auto"/>
            <w:vAlign w:val="bottom"/>
          </w:tcPr>
          <w:p w14:paraId="1B420281" w14:textId="1872FEC4" w:rsidR="00075272" w:rsidRPr="002F2BED" w:rsidRDefault="00075272" w:rsidP="00075272">
            <w:pPr>
              <w:spacing w:before="40" w:after="240" w:line="240" w:lineRule="auto"/>
              <w:rPr>
                <w:rFonts w:ascii="Calibri" w:eastAsia="Times New Roman" w:hAnsi="Calibri" w:cs="Times New Roman"/>
                <w:b/>
                <w:bCs/>
                <w:color w:val="000000"/>
                <w:sz w:val="20"/>
                <w:szCs w:val="20"/>
                <w:lang w:val="fr-CA" w:eastAsia="fr-CA"/>
              </w:rPr>
            </w:pPr>
            <w:r>
              <w:rPr>
                <w:rFonts w:ascii="Calibri" w:eastAsia="Times New Roman" w:hAnsi="Calibri" w:cs="Times New Roman"/>
                <w:b/>
                <w:bCs/>
                <w:color w:val="000000"/>
                <w:sz w:val="20"/>
                <w:szCs w:val="20"/>
                <w:lang w:val="fr-CA" w:eastAsia="fr-CA"/>
              </w:rPr>
              <w:t>Renouvellement annuel à la date anniversaire de la dyade sur confirmation de la continuité de celle-ci en un versement.</w:t>
            </w:r>
          </w:p>
        </w:tc>
        <w:tc>
          <w:tcPr>
            <w:tcW w:w="914" w:type="dxa"/>
            <w:vMerge w:val="restart"/>
            <w:tcBorders>
              <w:left w:val="nil"/>
              <w:right w:val="nil"/>
            </w:tcBorders>
            <w:shd w:val="clear" w:color="auto" w:fill="auto"/>
            <w:vAlign w:val="bottom"/>
          </w:tcPr>
          <w:p w14:paraId="4E66D91E" w14:textId="7FAD7A32" w:rsidR="00075272" w:rsidRPr="00B3703B" w:rsidRDefault="00075272" w:rsidP="00075272">
            <w:pPr>
              <w:spacing w:before="40" w:after="240" w:line="240" w:lineRule="auto"/>
              <w:rPr>
                <w:rFonts w:ascii="Calibri" w:eastAsia="Times New Roman" w:hAnsi="Calibri" w:cs="Times New Roman"/>
                <w:b/>
                <w:bCs/>
                <w:color w:val="000000"/>
                <w:sz w:val="20"/>
                <w:szCs w:val="20"/>
                <w:lang w:val="fr-CA" w:eastAsia="fr-CA"/>
              </w:rPr>
            </w:pPr>
            <w:r w:rsidRPr="00B3703B">
              <w:rPr>
                <w:rFonts w:ascii="Calibri" w:eastAsia="Times New Roman" w:hAnsi="Calibri" w:cs="Times New Roman"/>
                <w:b/>
                <w:bCs/>
                <w:color w:val="000000"/>
                <w:sz w:val="20"/>
                <w:szCs w:val="20"/>
                <w:lang w:val="fr-CA" w:eastAsia="fr-CA"/>
              </w:rPr>
              <w:t>344.93 $</w:t>
            </w:r>
          </w:p>
        </w:tc>
      </w:tr>
      <w:tr w:rsidR="00075272" w:rsidRPr="002F2BED" w14:paraId="6FC2182D"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55"/>
        </w:trPr>
        <w:tc>
          <w:tcPr>
            <w:tcW w:w="3154" w:type="dxa"/>
            <w:gridSpan w:val="3"/>
            <w:tcBorders>
              <w:top w:val="nil"/>
              <w:left w:val="nil"/>
              <w:bottom w:val="nil"/>
              <w:right w:val="nil"/>
            </w:tcBorders>
            <w:shd w:val="clear" w:color="auto" w:fill="auto"/>
          </w:tcPr>
          <w:p w14:paraId="78C39105" w14:textId="18E5045E" w:rsidR="00075272" w:rsidRDefault="00075272" w:rsidP="00075272">
            <w:pPr>
              <w:spacing w:after="0" w:line="240" w:lineRule="auto"/>
              <w:rPr>
                <w:rFonts w:ascii="Calibri" w:eastAsia="Times New Roman" w:hAnsi="Calibri" w:cs="Times New Roman"/>
                <w:b/>
                <w:bCs/>
                <w:color w:val="000000"/>
                <w:sz w:val="20"/>
                <w:szCs w:val="20"/>
                <w:lang w:val="fr-CA" w:eastAsia="fr-CA"/>
              </w:rPr>
            </w:pPr>
            <w:r>
              <w:rPr>
                <w:rFonts w:ascii="Calibri" w:eastAsia="Times New Roman" w:hAnsi="Calibri" w:cs="Times New Roman"/>
                <w:b/>
                <w:bCs/>
                <w:color w:val="000000"/>
                <w:sz w:val="20"/>
                <w:szCs w:val="20"/>
                <w:lang w:val="fr-CA" w:eastAsia="fr-CA"/>
              </w:rPr>
              <w:t>Après six mois de dyade</w:t>
            </w:r>
          </w:p>
        </w:tc>
        <w:tc>
          <w:tcPr>
            <w:tcW w:w="1029" w:type="dxa"/>
            <w:gridSpan w:val="2"/>
            <w:tcBorders>
              <w:left w:val="nil"/>
              <w:right w:val="nil"/>
            </w:tcBorders>
            <w:shd w:val="clear" w:color="auto" w:fill="auto"/>
            <w:noWrap/>
            <w:vAlign w:val="bottom"/>
          </w:tcPr>
          <w:p w14:paraId="41AB357C" w14:textId="77777777" w:rsidR="00075272" w:rsidRPr="00425440" w:rsidRDefault="00075272" w:rsidP="00075272">
            <w:pPr>
              <w:spacing w:after="0" w:line="240" w:lineRule="auto"/>
              <w:rPr>
                <w:rFonts w:ascii="Calibri" w:eastAsia="Times New Roman" w:hAnsi="Calibri" w:cs="Times New Roman"/>
                <w:color w:val="000000"/>
                <w:sz w:val="20"/>
                <w:szCs w:val="20"/>
                <w:lang w:val="fr-CA" w:eastAsia="fr-CA"/>
              </w:rPr>
            </w:pPr>
            <w:r>
              <w:rPr>
                <w:rFonts w:ascii="Calibri" w:eastAsia="Times New Roman" w:hAnsi="Calibri" w:cs="Times New Roman"/>
                <w:color w:val="000000"/>
                <w:sz w:val="20"/>
                <w:szCs w:val="20"/>
                <w:lang w:val="fr-CA" w:eastAsia="fr-CA"/>
              </w:rPr>
              <w:t xml:space="preserve">172.47 </w:t>
            </w:r>
            <w:r w:rsidRPr="00425440">
              <w:rPr>
                <w:rFonts w:ascii="Calibri" w:eastAsia="Times New Roman" w:hAnsi="Calibri" w:cs="Times New Roman"/>
                <w:color w:val="000000"/>
                <w:sz w:val="20"/>
                <w:szCs w:val="20"/>
                <w:lang w:val="fr-CA" w:eastAsia="fr-CA"/>
              </w:rPr>
              <w:t>$</w:t>
            </w:r>
          </w:p>
        </w:tc>
        <w:tc>
          <w:tcPr>
            <w:tcW w:w="283" w:type="dxa"/>
            <w:vMerge/>
            <w:tcBorders>
              <w:left w:val="nil"/>
              <w:right w:val="nil"/>
            </w:tcBorders>
            <w:shd w:val="clear" w:color="auto" w:fill="auto"/>
            <w:vAlign w:val="bottom"/>
          </w:tcPr>
          <w:p w14:paraId="0F784917"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5300" w:type="dxa"/>
            <w:gridSpan w:val="6"/>
            <w:vMerge/>
            <w:tcBorders>
              <w:left w:val="nil"/>
              <w:right w:val="nil"/>
            </w:tcBorders>
            <w:shd w:val="clear" w:color="auto" w:fill="auto"/>
            <w:vAlign w:val="bottom"/>
          </w:tcPr>
          <w:p w14:paraId="5829B866" w14:textId="6AF68C7B"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914" w:type="dxa"/>
            <w:vMerge/>
            <w:tcBorders>
              <w:left w:val="nil"/>
              <w:right w:val="nil"/>
            </w:tcBorders>
            <w:shd w:val="clear" w:color="auto" w:fill="auto"/>
            <w:vAlign w:val="bottom"/>
          </w:tcPr>
          <w:p w14:paraId="5393FF9D"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r>
      <w:tr w:rsidR="00075272" w:rsidRPr="002F2BED" w14:paraId="2A236B46" w14:textId="77777777" w:rsidTr="00987D13">
        <w:tblPrEx>
          <w:tblBorders>
            <w:insideH w:val="none" w:sz="0" w:space="0" w:color="auto"/>
          </w:tblBorders>
          <w:tblCellMar>
            <w:left w:w="70" w:type="dxa"/>
            <w:right w:w="70" w:type="dxa"/>
          </w:tblCellMar>
          <w:tblLook w:val="04A0" w:firstRow="1" w:lastRow="0" w:firstColumn="1" w:lastColumn="0" w:noHBand="0" w:noVBand="1"/>
        </w:tblPrEx>
        <w:trPr>
          <w:gridAfter w:val="1"/>
          <w:wAfter w:w="23" w:type="dxa"/>
          <w:trHeight w:val="248"/>
        </w:trPr>
        <w:tc>
          <w:tcPr>
            <w:tcW w:w="3154" w:type="dxa"/>
            <w:gridSpan w:val="3"/>
            <w:tcBorders>
              <w:top w:val="nil"/>
              <w:left w:val="nil"/>
              <w:right w:val="nil"/>
            </w:tcBorders>
            <w:shd w:val="clear" w:color="auto" w:fill="auto"/>
          </w:tcPr>
          <w:p w14:paraId="3F04B60E" w14:textId="142FE39A" w:rsidR="00075272" w:rsidRPr="00676084" w:rsidRDefault="00075272" w:rsidP="00075272">
            <w:pPr>
              <w:spacing w:after="0" w:line="240" w:lineRule="auto"/>
              <w:ind w:left="720"/>
              <w:jc w:val="right"/>
              <w:rPr>
                <w:rFonts w:ascii="Calibri" w:eastAsia="Times New Roman" w:hAnsi="Calibri" w:cs="Times New Roman"/>
                <w:b/>
                <w:bCs/>
                <w:color w:val="000000"/>
                <w:sz w:val="20"/>
                <w:szCs w:val="20"/>
                <w:lang w:val="fr-CA" w:eastAsia="fr-CA"/>
              </w:rPr>
            </w:pPr>
            <w:r w:rsidRPr="00676084">
              <w:rPr>
                <w:rFonts w:ascii="Calibri" w:eastAsia="Times New Roman" w:hAnsi="Calibri" w:cs="Times New Roman"/>
                <w:b/>
                <w:bCs/>
                <w:color w:val="000000"/>
                <w:sz w:val="20"/>
                <w:szCs w:val="20"/>
                <w:lang w:val="fr-CA" w:eastAsia="fr-CA"/>
              </w:rPr>
              <w:t>Total annuel :</w:t>
            </w:r>
          </w:p>
        </w:tc>
        <w:tc>
          <w:tcPr>
            <w:tcW w:w="1029" w:type="dxa"/>
            <w:gridSpan w:val="2"/>
            <w:tcBorders>
              <w:left w:val="nil"/>
              <w:right w:val="nil"/>
            </w:tcBorders>
            <w:shd w:val="clear" w:color="auto" w:fill="auto"/>
            <w:noWrap/>
            <w:vAlign w:val="bottom"/>
          </w:tcPr>
          <w:p w14:paraId="2DE1B2AE" w14:textId="77777777" w:rsidR="00075272" w:rsidRPr="00676084" w:rsidRDefault="00075272" w:rsidP="00075272">
            <w:pPr>
              <w:spacing w:after="0" w:line="240" w:lineRule="auto"/>
              <w:rPr>
                <w:rFonts w:ascii="Calibri" w:eastAsia="Times New Roman" w:hAnsi="Calibri" w:cs="Times New Roman"/>
                <w:b/>
                <w:bCs/>
                <w:color w:val="000000"/>
                <w:sz w:val="20"/>
                <w:szCs w:val="20"/>
                <w:lang w:val="fr-CA" w:eastAsia="fr-CA"/>
              </w:rPr>
            </w:pPr>
            <w:r w:rsidRPr="00676084">
              <w:rPr>
                <w:rFonts w:ascii="Calibri" w:eastAsia="Times New Roman" w:hAnsi="Calibri" w:cs="Times New Roman"/>
                <w:b/>
                <w:bCs/>
                <w:color w:val="000000"/>
                <w:sz w:val="20"/>
                <w:szCs w:val="20"/>
                <w:lang w:val="fr-CA" w:eastAsia="fr-CA"/>
              </w:rPr>
              <w:t>3</w:t>
            </w:r>
            <w:r>
              <w:rPr>
                <w:rFonts w:ascii="Calibri" w:eastAsia="Times New Roman" w:hAnsi="Calibri" w:cs="Times New Roman"/>
                <w:b/>
                <w:bCs/>
                <w:color w:val="000000"/>
                <w:sz w:val="20"/>
                <w:szCs w:val="20"/>
                <w:lang w:val="fr-CA" w:eastAsia="fr-CA"/>
              </w:rPr>
              <w:t>44.93</w:t>
            </w:r>
            <w:r w:rsidRPr="00676084">
              <w:rPr>
                <w:rFonts w:ascii="Calibri" w:eastAsia="Times New Roman" w:hAnsi="Calibri" w:cs="Times New Roman"/>
                <w:b/>
                <w:bCs/>
                <w:color w:val="000000"/>
                <w:sz w:val="20"/>
                <w:szCs w:val="20"/>
                <w:lang w:val="fr-CA" w:eastAsia="fr-CA"/>
              </w:rPr>
              <w:t xml:space="preserve"> $</w:t>
            </w:r>
          </w:p>
        </w:tc>
        <w:tc>
          <w:tcPr>
            <w:tcW w:w="283" w:type="dxa"/>
            <w:vMerge/>
            <w:tcBorders>
              <w:left w:val="nil"/>
              <w:right w:val="nil"/>
            </w:tcBorders>
            <w:shd w:val="clear" w:color="auto" w:fill="auto"/>
            <w:vAlign w:val="bottom"/>
          </w:tcPr>
          <w:p w14:paraId="68D26842"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5300" w:type="dxa"/>
            <w:gridSpan w:val="6"/>
            <w:vMerge/>
            <w:tcBorders>
              <w:left w:val="nil"/>
              <w:right w:val="nil"/>
            </w:tcBorders>
            <w:shd w:val="clear" w:color="auto" w:fill="auto"/>
            <w:vAlign w:val="bottom"/>
          </w:tcPr>
          <w:p w14:paraId="66C643D4" w14:textId="097F043E"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c>
          <w:tcPr>
            <w:tcW w:w="914" w:type="dxa"/>
            <w:vMerge/>
            <w:tcBorders>
              <w:left w:val="nil"/>
              <w:right w:val="nil"/>
            </w:tcBorders>
            <w:shd w:val="clear" w:color="auto" w:fill="auto"/>
            <w:vAlign w:val="bottom"/>
          </w:tcPr>
          <w:p w14:paraId="5F250450" w14:textId="77777777" w:rsidR="00075272" w:rsidRPr="002F2BED" w:rsidRDefault="00075272" w:rsidP="00075272">
            <w:pPr>
              <w:spacing w:after="0" w:line="240" w:lineRule="auto"/>
              <w:rPr>
                <w:rFonts w:ascii="Calibri" w:eastAsia="Times New Roman" w:hAnsi="Calibri" w:cs="Times New Roman"/>
                <w:b/>
                <w:bCs/>
                <w:color w:val="000000"/>
                <w:sz w:val="20"/>
                <w:szCs w:val="20"/>
                <w:lang w:val="fr-CA" w:eastAsia="fr-CA"/>
              </w:rPr>
            </w:pPr>
          </w:p>
        </w:tc>
      </w:tr>
    </w:tbl>
    <w:p w14:paraId="1F065E51" w14:textId="6C34693D" w:rsidR="00425440" w:rsidRDefault="00987D13" w:rsidP="00425440">
      <w:pPr>
        <w:spacing w:after="0"/>
        <w:jc w:val="both"/>
        <w:rPr>
          <w:rFonts w:ascii="Calibri" w:eastAsia="Times New Roman" w:hAnsi="Calibri" w:cs="Times New Roman"/>
          <w:b/>
          <w:bCs/>
          <w:color w:val="1F497D" w:themeColor="text2"/>
          <w:sz w:val="20"/>
          <w:szCs w:val="20"/>
          <w:lang w:val="fr-CA" w:eastAsia="fr-CA"/>
        </w:rPr>
      </w:pPr>
      <w:r>
        <w:rPr>
          <w:rFonts w:ascii="Calibri" w:eastAsia="Times New Roman" w:hAnsi="Calibri" w:cs="Times New Roman"/>
          <w:b/>
          <w:bCs/>
          <w:noProof/>
          <w:color w:val="0070C0"/>
          <w:sz w:val="20"/>
          <w:szCs w:val="20"/>
          <w:lang w:val="fr-CA" w:eastAsia="fr-CA"/>
        </w:rPr>
        <w:drawing>
          <wp:anchor distT="0" distB="0" distL="114300" distR="114300" simplePos="0" relativeHeight="251658240" behindDoc="0" locked="0" layoutInCell="1" allowOverlap="1" wp14:anchorId="038E8B06" wp14:editId="191223AE">
            <wp:simplePos x="0" y="0"/>
            <wp:positionH relativeFrom="column">
              <wp:posOffset>90170</wp:posOffset>
            </wp:positionH>
            <wp:positionV relativeFrom="paragraph">
              <wp:posOffset>163830</wp:posOffset>
            </wp:positionV>
            <wp:extent cx="1696720" cy="9810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ntorat_4coul.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96720" cy="981075"/>
                    </a:xfrm>
                    <a:prstGeom prst="rect">
                      <a:avLst/>
                    </a:prstGeom>
                  </pic:spPr>
                </pic:pic>
              </a:graphicData>
            </a:graphic>
            <wp14:sizeRelH relativeFrom="margin">
              <wp14:pctWidth>0</wp14:pctWidth>
            </wp14:sizeRelH>
            <wp14:sizeRelV relativeFrom="margin">
              <wp14:pctHeight>0</wp14:pctHeight>
            </wp14:sizeRelV>
          </wp:anchor>
        </w:drawing>
      </w:r>
    </w:p>
    <w:p w14:paraId="2725489A" w14:textId="3DA7DF75" w:rsidR="00425440" w:rsidRPr="00987D13" w:rsidRDefault="00425440" w:rsidP="00F647A1">
      <w:pPr>
        <w:spacing w:after="0"/>
        <w:ind w:left="3119" w:right="118"/>
        <w:jc w:val="both"/>
        <w:rPr>
          <w:rFonts w:ascii="Calibri" w:eastAsia="Times New Roman" w:hAnsi="Calibri" w:cs="Times New Roman"/>
          <w:b/>
          <w:bCs/>
          <w:color w:val="0070C0"/>
          <w:sz w:val="20"/>
          <w:szCs w:val="20"/>
          <w:lang w:val="fr-CA" w:eastAsia="fr-CA"/>
        </w:rPr>
      </w:pPr>
      <w:r w:rsidRPr="00987D13">
        <w:rPr>
          <w:rFonts w:ascii="Calibri" w:eastAsia="Times New Roman" w:hAnsi="Calibri" w:cs="Times New Roman"/>
          <w:b/>
          <w:bCs/>
          <w:color w:val="0070C0"/>
          <w:sz w:val="20"/>
          <w:szCs w:val="20"/>
          <w:lang w:val="fr-CA" w:eastAsia="fr-CA"/>
        </w:rPr>
        <w:t xml:space="preserve">Le service de mentorat est offert aux entrepreneurs de Terrebonne et </w:t>
      </w:r>
      <w:r w:rsidR="00552C5C" w:rsidRPr="00987D13">
        <w:rPr>
          <w:rFonts w:ascii="Calibri" w:eastAsia="Times New Roman" w:hAnsi="Calibri" w:cs="Times New Roman"/>
          <w:b/>
          <w:bCs/>
          <w:color w:val="0070C0"/>
          <w:sz w:val="20"/>
          <w:szCs w:val="20"/>
          <w:lang w:val="fr-CA" w:eastAsia="fr-CA"/>
        </w:rPr>
        <w:t xml:space="preserve">de </w:t>
      </w:r>
      <w:r w:rsidRPr="00987D13">
        <w:rPr>
          <w:rFonts w:ascii="Calibri" w:eastAsia="Times New Roman" w:hAnsi="Calibri" w:cs="Times New Roman"/>
          <w:b/>
          <w:bCs/>
          <w:color w:val="0070C0"/>
          <w:sz w:val="20"/>
          <w:szCs w:val="20"/>
          <w:lang w:val="fr-CA" w:eastAsia="fr-CA"/>
        </w:rPr>
        <w:t xml:space="preserve">Mascouche par la MRC Les Moulins dans le cadre </w:t>
      </w:r>
      <w:r w:rsidR="00552C5C" w:rsidRPr="00987D13">
        <w:rPr>
          <w:rFonts w:ascii="Calibri" w:eastAsia="Times New Roman" w:hAnsi="Calibri" w:cs="Times New Roman"/>
          <w:b/>
          <w:bCs/>
          <w:color w:val="0070C0"/>
          <w:sz w:val="20"/>
          <w:szCs w:val="20"/>
          <w:lang w:val="fr-CA" w:eastAsia="fr-CA"/>
        </w:rPr>
        <w:t xml:space="preserve">de </w:t>
      </w:r>
      <w:r w:rsidRPr="00987D13">
        <w:rPr>
          <w:rFonts w:ascii="Calibri" w:eastAsia="Times New Roman" w:hAnsi="Calibri" w:cs="Times New Roman"/>
          <w:b/>
          <w:bCs/>
          <w:color w:val="0070C0"/>
          <w:sz w:val="20"/>
          <w:szCs w:val="20"/>
          <w:lang w:val="fr-CA" w:eastAsia="fr-CA"/>
        </w:rPr>
        <w:t xml:space="preserve">son mandat portant sur le démarrage et la croissance d’entreprises.  Pour la prestation de ce service, comportant le jumelage avec un mentor et le suivi de la dyade, la MRC Les Moulins a conclu une entente avec </w:t>
      </w:r>
      <w:r w:rsidR="00552C5C" w:rsidRPr="00987D13">
        <w:rPr>
          <w:rFonts w:ascii="Calibri" w:eastAsia="Times New Roman" w:hAnsi="Calibri" w:cs="Times New Roman"/>
          <w:b/>
          <w:bCs/>
          <w:color w:val="0070C0"/>
          <w:sz w:val="20"/>
          <w:szCs w:val="20"/>
          <w:lang w:val="fr-CA" w:eastAsia="fr-CA"/>
        </w:rPr>
        <w:t xml:space="preserve">madame </w:t>
      </w:r>
      <w:r w:rsidRPr="00987D13">
        <w:rPr>
          <w:rFonts w:ascii="Calibri" w:eastAsia="Times New Roman" w:hAnsi="Calibri" w:cs="Times New Roman"/>
          <w:b/>
          <w:bCs/>
          <w:color w:val="0070C0"/>
          <w:sz w:val="20"/>
          <w:szCs w:val="20"/>
          <w:lang w:val="fr-CA" w:eastAsia="fr-CA"/>
        </w:rPr>
        <w:t xml:space="preserve">Suzanne Dauphin (Mentorat </w:t>
      </w:r>
      <w:r w:rsidR="00676084" w:rsidRPr="00987D13">
        <w:rPr>
          <w:rFonts w:ascii="Calibri" w:eastAsia="Times New Roman" w:hAnsi="Calibri" w:cs="Times New Roman"/>
          <w:b/>
          <w:bCs/>
          <w:color w:val="0070C0"/>
          <w:sz w:val="20"/>
          <w:szCs w:val="20"/>
          <w:lang w:val="fr-CA" w:eastAsia="fr-CA"/>
        </w:rPr>
        <w:t>d</w:t>
      </w:r>
      <w:r w:rsidRPr="00987D13">
        <w:rPr>
          <w:rFonts w:ascii="Calibri" w:eastAsia="Times New Roman" w:hAnsi="Calibri" w:cs="Times New Roman"/>
          <w:b/>
          <w:bCs/>
          <w:color w:val="0070C0"/>
          <w:sz w:val="20"/>
          <w:szCs w:val="20"/>
          <w:lang w:val="fr-CA" w:eastAsia="fr-CA"/>
        </w:rPr>
        <w:t xml:space="preserve">es Moulins). Votre demande sera transférée à </w:t>
      </w:r>
      <w:r w:rsidR="00552C5C" w:rsidRPr="00987D13">
        <w:rPr>
          <w:rFonts w:ascii="Calibri" w:eastAsia="Times New Roman" w:hAnsi="Calibri" w:cs="Times New Roman"/>
          <w:b/>
          <w:bCs/>
          <w:color w:val="0070C0"/>
          <w:sz w:val="20"/>
          <w:szCs w:val="20"/>
          <w:lang w:val="fr-CA" w:eastAsia="fr-CA"/>
        </w:rPr>
        <w:t xml:space="preserve">madame </w:t>
      </w:r>
      <w:r w:rsidRPr="00987D13">
        <w:rPr>
          <w:rFonts w:ascii="Calibri" w:eastAsia="Times New Roman" w:hAnsi="Calibri" w:cs="Times New Roman"/>
          <w:b/>
          <w:bCs/>
          <w:color w:val="0070C0"/>
          <w:sz w:val="20"/>
          <w:szCs w:val="20"/>
          <w:lang w:val="fr-CA" w:eastAsia="fr-CA"/>
        </w:rPr>
        <w:t>Suzanne Dauphin, laquelle prendra contact avec vous pour amorcer le processus de jumelage.</w:t>
      </w:r>
      <w:r w:rsidR="00027D5A" w:rsidRPr="00987D13">
        <w:rPr>
          <w:rFonts w:ascii="Calibri" w:eastAsia="Times New Roman" w:hAnsi="Calibri" w:cs="Times New Roman"/>
          <w:b/>
          <w:bCs/>
          <w:color w:val="0070C0"/>
          <w:sz w:val="20"/>
          <w:szCs w:val="20"/>
          <w:lang w:val="fr-CA" w:eastAsia="fr-CA"/>
        </w:rPr>
        <w:t xml:space="preserve">  </w:t>
      </w:r>
    </w:p>
    <w:p w14:paraId="1DB5566B" w14:textId="50C0FD32" w:rsidR="00B3703B" w:rsidRDefault="00B3703B" w:rsidP="00425440">
      <w:pPr>
        <w:spacing w:after="0"/>
        <w:jc w:val="both"/>
        <w:rPr>
          <w:rFonts w:ascii="Calibri" w:eastAsia="Times New Roman" w:hAnsi="Calibri" w:cs="Times New Roman"/>
          <w:b/>
          <w:bCs/>
          <w:color w:val="1F497D" w:themeColor="text2"/>
          <w:sz w:val="16"/>
          <w:szCs w:val="16"/>
          <w:lang w:val="fr-CA" w:eastAsia="fr-CA"/>
        </w:rPr>
      </w:pPr>
    </w:p>
    <w:p w14:paraId="18223CA6" w14:textId="77777777" w:rsidR="00FD2F2A" w:rsidRPr="00383ADF" w:rsidRDefault="00FD2F2A" w:rsidP="00FD2F2A">
      <w:pPr>
        <w:spacing w:after="0" w:line="240" w:lineRule="auto"/>
        <w:rPr>
          <w:sz w:val="20"/>
          <w:szCs w:val="20"/>
        </w:rPr>
      </w:pPr>
    </w:p>
    <w:tbl>
      <w:tblPr>
        <w:tblpPr w:leftFromText="141" w:rightFromText="141" w:vertAnchor="text" w:tblpY="1"/>
        <w:tblOverlap w:val="never"/>
        <w:tblW w:w="10490" w:type="dxa"/>
        <w:tblLook w:val="0600" w:firstRow="0" w:lastRow="0" w:firstColumn="0" w:lastColumn="0" w:noHBand="1" w:noVBand="1"/>
      </w:tblPr>
      <w:tblGrid>
        <w:gridCol w:w="1701"/>
        <w:gridCol w:w="709"/>
        <w:gridCol w:w="284"/>
        <w:gridCol w:w="708"/>
        <w:gridCol w:w="284"/>
        <w:gridCol w:w="709"/>
        <w:gridCol w:w="425"/>
        <w:gridCol w:w="567"/>
        <w:gridCol w:w="5103"/>
      </w:tblGrid>
      <w:tr w:rsidR="002F18F7" w:rsidRPr="00383ADF" w14:paraId="2C3EE15A" w14:textId="5F372386" w:rsidTr="002F18F7">
        <w:trPr>
          <w:trHeight w:val="360"/>
        </w:trPr>
        <w:tc>
          <w:tcPr>
            <w:tcW w:w="1701" w:type="dxa"/>
            <w:vAlign w:val="center"/>
          </w:tcPr>
          <w:p w14:paraId="0079190F" w14:textId="77777777" w:rsidR="002F18F7" w:rsidRDefault="002F18F7" w:rsidP="002F18F7">
            <w:pPr>
              <w:pStyle w:val="Sansinterligne"/>
              <w:rPr>
                <w:i/>
                <w:color w:val="1F497D" w:themeColor="text2"/>
                <w:sz w:val="16"/>
                <w:szCs w:val="16"/>
              </w:rPr>
            </w:pPr>
          </w:p>
          <w:p w14:paraId="747D634D" w14:textId="6626FB07" w:rsidR="002F18F7" w:rsidRPr="00DF25B6" w:rsidRDefault="002F18F7" w:rsidP="002F18F7">
            <w:pPr>
              <w:pStyle w:val="Sansinterligne"/>
              <w:rPr>
                <w:i/>
                <w:color w:val="1F497D" w:themeColor="text2"/>
                <w:sz w:val="16"/>
                <w:szCs w:val="16"/>
              </w:rPr>
            </w:pPr>
            <w:r w:rsidRPr="00DF25B6">
              <w:rPr>
                <w:i/>
                <w:color w:val="1F497D" w:themeColor="text2"/>
                <w:sz w:val="16"/>
                <w:szCs w:val="16"/>
              </w:rPr>
              <w:t>Date</w:t>
            </w:r>
            <w:r>
              <w:rPr>
                <w:i/>
                <w:color w:val="1F497D" w:themeColor="text2"/>
                <w:sz w:val="16"/>
                <w:szCs w:val="16"/>
              </w:rPr>
              <w:t xml:space="preserve"> de la signature</w:t>
            </w:r>
          </w:p>
        </w:tc>
        <w:tc>
          <w:tcPr>
            <w:tcW w:w="709" w:type="dxa"/>
            <w:tcBorders>
              <w:bottom w:val="single" w:sz="4" w:space="0" w:color="auto"/>
            </w:tcBorders>
            <w:shd w:val="clear" w:color="auto" w:fill="FFFFFF" w:themeFill="background1"/>
            <w:vAlign w:val="center"/>
          </w:tcPr>
          <w:p w14:paraId="09576741" w14:textId="77777777" w:rsidR="002F18F7" w:rsidRPr="00DF25B6" w:rsidRDefault="002F18F7" w:rsidP="002F18F7">
            <w:pPr>
              <w:pStyle w:val="Sansinterligne"/>
              <w:spacing w:before="120"/>
              <w:rPr>
                <w:sz w:val="20"/>
                <w:szCs w:val="20"/>
              </w:rPr>
            </w:pPr>
          </w:p>
        </w:tc>
        <w:tc>
          <w:tcPr>
            <w:tcW w:w="284" w:type="dxa"/>
            <w:vAlign w:val="center"/>
          </w:tcPr>
          <w:p w14:paraId="7920D9D7" w14:textId="77777777" w:rsidR="002F18F7" w:rsidRPr="00DF25B6" w:rsidRDefault="002F18F7" w:rsidP="002F18F7">
            <w:pPr>
              <w:pStyle w:val="Sansinterligne"/>
              <w:spacing w:before="120"/>
              <w:rPr>
                <w:sz w:val="20"/>
                <w:szCs w:val="20"/>
              </w:rPr>
            </w:pPr>
          </w:p>
        </w:tc>
        <w:tc>
          <w:tcPr>
            <w:tcW w:w="708" w:type="dxa"/>
            <w:tcBorders>
              <w:bottom w:val="single" w:sz="4" w:space="0" w:color="auto"/>
            </w:tcBorders>
            <w:shd w:val="clear" w:color="auto" w:fill="FFFFFF" w:themeFill="background1"/>
            <w:vAlign w:val="center"/>
          </w:tcPr>
          <w:p w14:paraId="7C51F3E7" w14:textId="77777777" w:rsidR="002F18F7" w:rsidRPr="00DF25B6" w:rsidRDefault="002F18F7" w:rsidP="002F18F7">
            <w:pPr>
              <w:pStyle w:val="Sansinterligne"/>
              <w:spacing w:before="120"/>
              <w:rPr>
                <w:sz w:val="20"/>
                <w:szCs w:val="20"/>
              </w:rPr>
            </w:pPr>
          </w:p>
        </w:tc>
        <w:tc>
          <w:tcPr>
            <w:tcW w:w="284" w:type="dxa"/>
            <w:vAlign w:val="center"/>
          </w:tcPr>
          <w:p w14:paraId="6F06ED36" w14:textId="77777777" w:rsidR="002F18F7" w:rsidRPr="00DF25B6" w:rsidRDefault="002F18F7" w:rsidP="002F18F7">
            <w:pPr>
              <w:pStyle w:val="Sansinterligne"/>
              <w:spacing w:before="120"/>
              <w:rPr>
                <w:sz w:val="20"/>
                <w:szCs w:val="20"/>
              </w:rPr>
            </w:pPr>
          </w:p>
        </w:tc>
        <w:tc>
          <w:tcPr>
            <w:tcW w:w="709" w:type="dxa"/>
            <w:tcBorders>
              <w:bottom w:val="single" w:sz="4" w:space="0" w:color="auto"/>
            </w:tcBorders>
            <w:shd w:val="clear" w:color="auto" w:fill="FFFFFF" w:themeFill="background1"/>
          </w:tcPr>
          <w:p w14:paraId="77C71A0A" w14:textId="77777777" w:rsidR="002F18F7" w:rsidRPr="00DF25B6" w:rsidRDefault="002F18F7" w:rsidP="002F18F7">
            <w:pPr>
              <w:pStyle w:val="Sansinterligne"/>
              <w:spacing w:before="120"/>
              <w:rPr>
                <w:sz w:val="20"/>
                <w:szCs w:val="20"/>
              </w:rPr>
            </w:pPr>
          </w:p>
        </w:tc>
        <w:tc>
          <w:tcPr>
            <w:tcW w:w="425" w:type="dxa"/>
            <w:shd w:val="clear" w:color="auto" w:fill="FFFFFF" w:themeFill="background1"/>
          </w:tcPr>
          <w:p w14:paraId="255773B3" w14:textId="77777777" w:rsidR="002F18F7" w:rsidRPr="00DF25B6" w:rsidRDefault="002F18F7" w:rsidP="002F18F7">
            <w:pPr>
              <w:pStyle w:val="Sansinterligne"/>
              <w:spacing w:before="120"/>
              <w:rPr>
                <w:sz w:val="20"/>
                <w:szCs w:val="20"/>
              </w:rPr>
            </w:pPr>
          </w:p>
        </w:tc>
        <w:tc>
          <w:tcPr>
            <w:tcW w:w="567" w:type="dxa"/>
            <w:shd w:val="clear" w:color="auto" w:fill="FFFFFF" w:themeFill="background1"/>
          </w:tcPr>
          <w:p w14:paraId="6E95A37D" w14:textId="05D69B94" w:rsidR="002F18F7" w:rsidRPr="00DF25B6" w:rsidRDefault="002F18F7" w:rsidP="002F18F7">
            <w:pPr>
              <w:pStyle w:val="Sansinterligne"/>
              <w:spacing w:before="120"/>
              <w:jc w:val="right"/>
              <w:rPr>
                <w:sz w:val="20"/>
                <w:szCs w:val="20"/>
              </w:rPr>
            </w:pPr>
            <w:r w:rsidRPr="002F2BED">
              <w:rPr>
                <w:rFonts w:ascii="Calibri" w:eastAsia="Times New Roman" w:hAnsi="Calibri" w:cs="Times New Roman"/>
                <w:color w:val="000000"/>
                <w:sz w:val="20"/>
                <w:szCs w:val="20"/>
              </w:rPr>
              <w:object w:dxaOrig="1440" w:dyaOrig="1440" w14:anchorId="332799D7">
                <v:shape id="_x0000_i1107" type="#_x0000_t75" style="width:13.5pt;height:18.75pt" o:ole="">
                  <v:imagedata r:id="rId51" o:title=""/>
                </v:shape>
                <w:control r:id="rId52" w:name="CheckBox744" w:shapeid="_x0000_i1107"/>
              </w:object>
            </w:r>
            <w:r w:rsidRPr="002F2BED">
              <w:rPr>
                <w:rFonts w:ascii="Calibri" w:eastAsia="Times New Roman" w:hAnsi="Calibri" w:cs="Times New Roman"/>
                <w:color w:val="000000"/>
                <w:sz w:val="20"/>
                <w:szCs w:val="20"/>
                <w:lang w:val="fr-CA" w:eastAsia="fr-CA"/>
              </w:rPr>
              <w:t> </w:t>
            </w:r>
          </w:p>
        </w:tc>
        <w:tc>
          <w:tcPr>
            <w:tcW w:w="5103" w:type="dxa"/>
            <w:shd w:val="clear" w:color="auto" w:fill="FFFFFF" w:themeFill="background1"/>
            <w:vAlign w:val="bottom"/>
          </w:tcPr>
          <w:p w14:paraId="6630DAD5" w14:textId="40DA7904" w:rsidR="002F18F7" w:rsidRPr="002F18F7" w:rsidRDefault="002F18F7" w:rsidP="002F18F7">
            <w:pPr>
              <w:pStyle w:val="Sansinterligne"/>
              <w:spacing w:before="120"/>
              <w:rPr>
                <w:b/>
                <w:bCs/>
                <w:sz w:val="20"/>
                <w:szCs w:val="20"/>
              </w:rPr>
            </w:pPr>
            <w:r w:rsidRPr="002F18F7">
              <w:rPr>
                <w:b/>
                <w:bCs/>
                <w:i/>
                <w:color w:val="1F497D" w:themeColor="text2"/>
                <w:sz w:val="20"/>
                <w:szCs w:val="20"/>
              </w:rPr>
              <w:t>Le fait de cocher cette case équivaut à ma signature</w:t>
            </w:r>
            <w:r w:rsidRPr="002F18F7">
              <w:rPr>
                <w:rFonts w:ascii="Calibri" w:eastAsia="Times New Roman" w:hAnsi="Calibri" w:cs="Times New Roman"/>
                <w:b/>
                <w:bCs/>
                <w:color w:val="000000"/>
                <w:sz w:val="20"/>
                <w:szCs w:val="20"/>
                <w:lang w:val="fr-CA" w:eastAsia="fr-CA"/>
              </w:rPr>
              <w:t xml:space="preserve"> </w:t>
            </w:r>
          </w:p>
        </w:tc>
      </w:tr>
      <w:tr w:rsidR="002F18F7" w:rsidRPr="00383ADF" w14:paraId="12573309" w14:textId="7069B002" w:rsidTr="002F18F7">
        <w:trPr>
          <w:trHeight w:val="360"/>
        </w:trPr>
        <w:tc>
          <w:tcPr>
            <w:tcW w:w="1701" w:type="dxa"/>
            <w:shd w:val="clear" w:color="auto" w:fill="auto"/>
          </w:tcPr>
          <w:p w14:paraId="03580CF2" w14:textId="77777777" w:rsidR="002F18F7" w:rsidRPr="00DF25B6" w:rsidRDefault="002F18F7" w:rsidP="002F18F7">
            <w:pPr>
              <w:pStyle w:val="Champ"/>
              <w:rPr>
                <w:color w:val="1F497D" w:themeColor="text2"/>
                <w:sz w:val="20"/>
                <w:szCs w:val="20"/>
              </w:rPr>
            </w:pPr>
          </w:p>
        </w:tc>
        <w:tc>
          <w:tcPr>
            <w:tcW w:w="709" w:type="dxa"/>
            <w:tcBorders>
              <w:top w:val="single" w:sz="4" w:space="0" w:color="auto"/>
            </w:tcBorders>
            <w:shd w:val="clear" w:color="auto" w:fill="auto"/>
          </w:tcPr>
          <w:p w14:paraId="63F54BD2" w14:textId="77777777" w:rsidR="002F18F7" w:rsidRPr="00DF25B6" w:rsidRDefault="002F18F7" w:rsidP="002F18F7">
            <w:pPr>
              <w:pStyle w:val="Champ"/>
              <w:ind w:left="-8" w:right="-63"/>
              <w:rPr>
                <w:color w:val="1F497D" w:themeColor="text2"/>
                <w:sz w:val="14"/>
                <w:szCs w:val="14"/>
              </w:rPr>
            </w:pPr>
            <w:r>
              <w:rPr>
                <w:color w:val="1F497D" w:themeColor="text2"/>
                <w:sz w:val="14"/>
                <w:szCs w:val="14"/>
              </w:rPr>
              <w:t>Jour</w:t>
            </w:r>
          </w:p>
        </w:tc>
        <w:tc>
          <w:tcPr>
            <w:tcW w:w="284" w:type="dxa"/>
            <w:shd w:val="clear" w:color="auto" w:fill="auto"/>
          </w:tcPr>
          <w:p w14:paraId="546AA210" w14:textId="77777777" w:rsidR="002F18F7" w:rsidRPr="00DF25B6" w:rsidRDefault="002F18F7" w:rsidP="002F18F7">
            <w:pPr>
              <w:pStyle w:val="Champ"/>
              <w:rPr>
                <w:color w:val="1F497D" w:themeColor="text2"/>
                <w:sz w:val="14"/>
                <w:szCs w:val="14"/>
              </w:rPr>
            </w:pPr>
          </w:p>
        </w:tc>
        <w:tc>
          <w:tcPr>
            <w:tcW w:w="708" w:type="dxa"/>
            <w:tcBorders>
              <w:top w:val="single" w:sz="4" w:space="0" w:color="auto"/>
            </w:tcBorders>
            <w:shd w:val="clear" w:color="auto" w:fill="auto"/>
          </w:tcPr>
          <w:p w14:paraId="19D8136F" w14:textId="77777777" w:rsidR="002F18F7" w:rsidRPr="00DF25B6" w:rsidRDefault="002F18F7" w:rsidP="002F18F7">
            <w:pPr>
              <w:pStyle w:val="Champ"/>
              <w:rPr>
                <w:color w:val="1F497D" w:themeColor="text2"/>
                <w:sz w:val="14"/>
                <w:szCs w:val="14"/>
              </w:rPr>
            </w:pPr>
            <w:r>
              <w:rPr>
                <w:color w:val="1F497D" w:themeColor="text2"/>
                <w:sz w:val="14"/>
                <w:szCs w:val="14"/>
              </w:rPr>
              <w:t>Mois</w:t>
            </w:r>
          </w:p>
        </w:tc>
        <w:tc>
          <w:tcPr>
            <w:tcW w:w="284" w:type="dxa"/>
            <w:shd w:val="clear" w:color="auto" w:fill="auto"/>
          </w:tcPr>
          <w:p w14:paraId="116E5814" w14:textId="77777777" w:rsidR="002F18F7" w:rsidRPr="00DF25B6" w:rsidRDefault="002F18F7" w:rsidP="002F18F7">
            <w:pPr>
              <w:pStyle w:val="Champ"/>
              <w:rPr>
                <w:color w:val="1F497D" w:themeColor="text2"/>
                <w:sz w:val="14"/>
                <w:szCs w:val="14"/>
              </w:rPr>
            </w:pPr>
          </w:p>
        </w:tc>
        <w:tc>
          <w:tcPr>
            <w:tcW w:w="709" w:type="dxa"/>
            <w:tcBorders>
              <w:top w:val="single" w:sz="4" w:space="0" w:color="auto"/>
            </w:tcBorders>
            <w:shd w:val="clear" w:color="auto" w:fill="auto"/>
          </w:tcPr>
          <w:p w14:paraId="5135A712" w14:textId="77777777" w:rsidR="002F18F7" w:rsidRPr="00DF25B6" w:rsidRDefault="002F18F7" w:rsidP="002F18F7">
            <w:pPr>
              <w:pStyle w:val="Champ"/>
              <w:rPr>
                <w:color w:val="1F497D" w:themeColor="text2"/>
                <w:sz w:val="14"/>
                <w:szCs w:val="14"/>
              </w:rPr>
            </w:pPr>
            <w:r>
              <w:rPr>
                <w:color w:val="1F497D" w:themeColor="text2"/>
                <w:sz w:val="14"/>
                <w:szCs w:val="14"/>
              </w:rPr>
              <w:t>Année</w:t>
            </w:r>
          </w:p>
        </w:tc>
        <w:tc>
          <w:tcPr>
            <w:tcW w:w="425" w:type="dxa"/>
          </w:tcPr>
          <w:p w14:paraId="061B1217" w14:textId="77777777" w:rsidR="002F18F7" w:rsidRDefault="002F18F7" w:rsidP="002F18F7">
            <w:pPr>
              <w:pStyle w:val="Champ"/>
              <w:rPr>
                <w:color w:val="1F497D" w:themeColor="text2"/>
                <w:sz w:val="14"/>
                <w:szCs w:val="14"/>
              </w:rPr>
            </w:pPr>
          </w:p>
        </w:tc>
        <w:tc>
          <w:tcPr>
            <w:tcW w:w="567" w:type="dxa"/>
          </w:tcPr>
          <w:p w14:paraId="151D5470" w14:textId="77777777" w:rsidR="002F18F7" w:rsidRDefault="002F18F7" w:rsidP="002F18F7">
            <w:pPr>
              <w:pStyle w:val="Champ"/>
              <w:rPr>
                <w:color w:val="1F497D" w:themeColor="text2"/>
                <w:sz w:val="14"/>
                <w:szCs w:val="14"/>
              </w:rPr>
            </w:pPr>
          </w:p>
        </w:tc>
        <w:tc>
          <w:tcPr>
            <w:tcW w:w="5103" w:type="dxa"/>
          </w:tcPr>
          <w:p w14:paraId="186FF122" w14:textId="77777777" w:rsidR="002F18F7" w:rsidRDefault="002F18F7" w:rsidP="002F18F7">
            <w:pPr>
              <w:pStyle w:val="Champ"/>
              <w:rPr>
                <w:color w:val="1F497D" w:themeColor="text2"/>
                <w:sz w:val="14"/>
                <w:szCs w:val="14"/>
              </w:rPr>
            </w:pPr>
          </w:p>
        </w:tc>
      </w:tr>
    </w:tbl>
    <w:p w14:paraId="16BE3518" w14:textId="1A07899A" w:rsidR="00B3703B" w:rsidRDefault="00B3703B" w:rsidP="00425440">
      <w:pPr>
        <w:spacing w:after="0"/>
        <w:jc w:val="both"/>
        <w:rPr>
          <w:rFonts w:ascii="Calibri" w:eastAsia="Times New Roman" w:hAnsi="Calibri" w:cs="Times New Roman"/>
          <w:b/>
          <w:bCs/>
          <w:color w:val="1F497D" w:themeColor="text2"/>
          <w:sz w:val="16"/>
          <w:szCs w:val="16"/>
          <w:lang w:val="fr-CA" w:eastAsia="fr-CA"/>
        </w:rPr>
      </w:pPr>
    </w:p>
    <w:p w14:paraId="3B31DBB2" w14:textId="77777777" w:rsidR="00AD19EE" w:rsidRPr="007056ED" w:rsidRDefault="00AD19EE" w:rsidP="00425440">
      <w:pPr>
        <w:spacing w:after="0"/>
        <w:jc w:val="both"/>
        <w:rPr>
          <w:rFonts w:ascii="Calibri" w:eastAsia="Times New Roman" w:hAnsi="Calibri" w:cs="Times New Roman"/>
          <w:b/>
          <w:bCs/>
          <w:color w:val="1F497D" w:themeColor="text2"/>
          <w:sz w:val="16"/>
          <w:szCs w:val="16"/>
          <w:lang w:val="fr-CA" w:eastAsia="fr-CA"/>
        </w:rPr>
      </w:pPr>
    </w:p>
    <w:p w14:paraId="5B189366" w14:textId="2115CB3B" w:rsidR="00425440" w:rsidRPr="00987D13" w:rsidRDefault="00AD19EE" w:rsidP="00425440">
      <w:pPr>
        <w:jc w:val="center"/>
        <w:rPr>
          <w:b/>
          <w:bCs/>
          <w:color w:val="0070C0"/>
          <w:sz w:val="24"/>
          <w:szCs w:val="24"/>
        </w:rPr>
      </w:pPr>
      <w:r w:rsidRPr="00987D13">
        <w:rPr>
          <w:b/>
          <w:bCs/>
          <w:color w:val="0070C0"/>
          <w:sz w:val="24"/>
          <w:szCs w:val="24"/>
        </w:rPr>
        <w:t xml:space="preserve">BOUTON </w:t>
      </w:r>
      <w:r w:rsidRPr="00987D13">
        <w:rPr>
          <w:b/>
          <w:bCs/>
          <w:color w:val="0070C0"/>
          <w:sz w:val="24"/>
          <w:szCs w:val="24"/>
          <w:highlight w:val="yellow"/>
        </w:rPr>
        <w:t>SOUMETTRE MON INSCRIPTION</w:t>
      </w:r>
      <w:r w:rsidR="00425440" w:rsidRPr="00987D13">
        <w:rPr>
          <w:b/>
          <w:bCs/>
          <w:color w:val="0070C0"/>
          <w:sz w:val="24"/>
          <w:szCs w:val="24"/>
        </w:rPr>
        <w:t xml:space="preserve"> </w:t>
      </w:r>
      <w:hyperlink r:id="rId53" w:history="1">
        <w:r w:rsidR="00425440" w:rsidRPr="00987D13">
          <w:rPr>
            <w:rStyle w:val="Lienhypertexte"/>
            <w:b/>
            <w:bCs/>
            <w:color w:val="0070C0"/>
            <w:sz w:val="24"/>
            <w:szCs w:val="24"/>
          </w:rPr>
          <w:t>inscriptionmentorat@mrclesmoulins.ca</w:t>
        </w:r>
      </w:hyperlink>
    </w:p>
    <w:sectPr w:rsidR="00425440" w:rsidRPr="00987D13" w:rsidSect="00FD2F2A">
      <w:headerReference w:type="default" r:id="rId54"/>
      <w:pgSz w:w="11906" w:h="16838" w:code="9"/>
      <w:pgMar w:top="1697" w:right="578" w:bottom="142" w:left="578"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D149" w14:textId="77777777" w:rsidR="00AD19EE" w:rsidRDefault="00AD19EE" w:rsidP="001A0130">
      <w:pPr>
        <w:spacing w:after="0" w:line="240" w:lineRule="auto"/>
      </w:pPr>
      <w:r>
        <w:separator/>
      </w:r>
    </w:p>
  </w:endnote>
  <w:endnote w:type="continuationSeparator" w:id="0">
    <w:p w14:paraId="784AFE20" w14:textId="77777777" w:rsidR="00AD19EE" w:rsidRDefault="00AD19EE"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0BB8" w14:textId="77777777" w:rsidR="00AD19EE" w:rsidRDefault="00AD19EE" w:rsidP="001A0130">
      <w:pPr>
        <w:spacing w:after="0" w:line="240" w:lineRule="auto"/>
      </w:pPr>
      <w:r>
        <w:separator/>
      </w:r>
    </w:p>
  </w:footnote>
  <w:footnote w:type="continuationSeparator" w:id="0">
    <w:p w14:paraId="3732FDF6" w14:textId="77777777" w:rsidR="00AD19EE" w:rsidRDefault="00AD19EE"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2F74" w14:textId="7F9F3F13" w:rsidR="00AD19EE" w:rsidRDefault="00987D13">
    <w:pPr>
      <w:pStyle w:val="En-tte"/>
    </w:pPr>
    <w:r>
      <w:rPr>
        <w:noProof/>
        <w:lang w:bidi="fr-FR"/>
      </w:rPr>
      <w:drawing>
        <wp:inline distT="0" distB="0" distL="0" distR="0" wp14:anchorId="1B43CB65" wp14:editId="26CC5362">
          <wp:extent cx="6826250" cy="14909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orat.png"/>
                  <pic:cNvPicPr/>
                </pic:nvPicPr>
                <pic:blipFill>
                  <a:blip r:embed="rId1">
                    <a:extLst>
                      <a:ext uri="{28A0092B-C50C-407E-A947-70E740481C1C}">
                        <a14:useLocalDpi xmlns:a14="http://schemas.microsoft.com/office/drawing/2010/main" val="0"/>
                      </a:ext>
                    </a:extLst>
                  </a:blip>
                  <a:stretch>
                    <a:fillRect/>
                  </a:stretch>
                </pic:blipFill>
                <pic:spPr>
                  <a:xfrm>
                    <a:off x="0" y="0"/>
                    <a:ext cx="6826250" cy="1490980"/>
                  </a:xfrm>
                  <a:prstGeom prst="rect">
                    <a:avLst/>
                  </a:prstGeom>
                </pic:spPr>
              </pic:pic>
            </a:graphicData>
          </a:graphic>
        </wp:inline>
      </w:drawing>
    </w:r>
    <w:r w:rsidR="00AD19EE">
      <w:rPr>
        <w:noProof/>
        <w:lang w:bidi="fr-FR"/>
      </w:rPr>
      <mc:AlternateContent>
        <mc:Choice Requires="wpg">
          <w:drawing>
            <wp:anchor distT="0" distB="0" distL="114300" distR="114300" simplePos="0" relativeHeight="251664384" behindDoc="0" locked="0" layoutInCell="1" allowOverlap="1" wp14:anchorId="1355A2D0" wp14:editId="6E309970">
              <wp:simplePos x="0" y="0"/>
              <wp:positionH relativeFrom="column">
                <wp:posOffset>-45792</wp:posOffset>
              </wp:positionH>
              <wp:positionV relativeFrom="paragraph">
                <wp:posOffset>414644</wp:posOffset>
              </wp:positionV>
              <wp:extent cx="644211" cy="677158"/>
              <wp:effectExtent l="0" t="0" r="3810" b="8890"/>
              <wp:wrapNone/>
              <wp:docPr id="21" name="Groupe 21"/>
              <wp:cNvGraphicFramePr/>
              <a:graphic xmlns:a="http://schemas.openxmlformats.org/drawingml/2006/main">
                <a:graphicData uri="http://schemas.microsoft.com/office/word/2010/wordprocessingGroup">
                  <wpg:wgp>
                    <wpg:cNvGrpSpPr/>
                    <wpg:grpSpPr>
                      <a:xfrm>
                        <a:off x="0" y="0"/>
                        <a:ext cx="644211" cy="677158"/>
                        <a:chOff x="0" y="0"/>
                        <a:chExt cx="644436" cy="644436"/>
                      </a:xfrm>
                    </wpg:grpSpPr>
                    <wps:wsp>
                      <wps:cNvPr id="22" name="Ovale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e 22" descr="Icône de mise à jour d’informations"/>
                      <wpg:cNvGrpSpPr/>
                      <wpg:grpSpPr>
                        <a:xfrm>
                          <a:off x="144780" y="144780"/>
                          <a:ext cx="356028" cy="360000"/>
                          <a:chOff x="0" y="0"/>
                          <a:chExt cx="4138163" cy="4184332"/>
                        </a:xfrm>
                        <a:solidFill>
                          <a:schemeClr val="bg1"/>
                        </a:solidFill>
                      </wpg:grpSpPr>
                      <wps:wsp>
                        <wps:cNvPr id="24" name="Forme libre : Form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e libre : Form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C665A4" id="Groupe 21" o:spid="_x0000_s1026" style="position:absolute;margin-left:-3.6pt;margin-top:32.65pt;width:50.75pt;height:53.3pt;z-index:251664384" coordsize="6444,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">
              <v:oval id="Ovale 22" o:spid="_x0000_s1027"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e 22" o:spid="_x0000_s1028" alt="Icône de mise à jour d’informations"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orme libre : Forme 24" o:spid="_x0000_s1029"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orme libre : Forme 25" o:spid="_x0000_s1030"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797C6AFB"/>
    <w:multiLevelType w:val="hybridMultilevel"/>
    <w:tmpl w:val="26E6C440"/>
    <w:lvl w:ilvl="0" w:tplc="79120B62">
      <w:start w:val="1"/>
      <w:numFmt w:val="decimal"/>
      <w:pStyle w:val="Listenumros"/>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FF42C9"/>
    <w:rsid w:val="00027D5A"/>
    <w:rsid w:val="00051F03"/>
    <w:rsid w:val="00075272"/>
    <w:rsid w:val="001A0130"/>
    <w:rsid w:val="001F0311"/>
    <w:rsid w:val="00232876"/>
    <w:rsid w:val="00267116"/>
    <w:rsid w:val="002F18F7"/>
    <w:rsid w:val="002F2BED"/>
    <w:rsid w:val="002F58E0"/>
    <w:rsid w:val="003256FD"/>
    <w:rsid w:val="003457FE"/>
    <w:rsid w:val="00355DEE"/>
    <w:rsid w:val="003B49EC"/>
    <w:rsid w:val="003D55FB"/>
    <w:rsid w:val="003D6962"/>
    <w:rsid w:val="003F5910"/>
    <w:rsid w:val="00402433"/>
    <w:rsid w:val="00425440"/>
    <w:rsid w:val="004B47A9"/>
    <w:rsid w:val="004C0EF9"/>
    <w:rsid w:val="004F0368"/>
    <w:rsid w:val="00552C5C"/>
    <w:rsid w:val="005A20B8"/>
    <w:rsid w:val="005E6FA8"/>
    <w:rsid w:val="006662D2"/>
    <w:rsid w:val="0067462E"/>
    <w:rsid w:val="00676084"/>
    <w:rsid w:val="00687CFB"/>
    <w:rsid w:val="00695F7D"/>
    <w:rsid w:val="00696B6E"/>
    <w:rsid w:val="006A5F0E"/>
    <w:rsid w:val="006C28FD"/>
    <w:rsid w:val="007056ED"/>
    <w:rsid w:val="007718C6"/>
    <w:rsid w:val="007C33A6"/>
    <w:rsid w:val="007D00F3"/>
    <w:rsid w:val="008045C5"/>
    <w:rsid w:val="00835F7E"/>
    <w:rsid w:val="00866BB6"/>
    <w:rsid w:val="00872D54"/>
    <w:rsid w:val="008C5BB3"/>
    <w:rsid w:val="009075D1"/>
    <w:rsid w:val="00987D13"/>
    <w:rsid w:val="009E70CA"/>
    <w:rsid w:val="00AD19EE"/>
    <w:rsid w:val="00AF1F6A"/>
    <w:rsid w:val="00B02D4D"/>
    <w:rsid w:val="00B249E2"/>
    <w:rsid w:val="00B3703B"/>
    <w:rsid w:val="00B91170"/>
    <w:rsid w:val="00BA66C3"/>
    <w:rsid w:val="00CB16D2"/>
    <w:rsid w:val="00CD05DC"/>
    <w:rsid w:val="00CD5B0D"/>
    <w:rsid w:val="00D8189A"/>
    <w:rsid w:val="00DB3723"/>
    <w:rsid w:val="00DC1831"/>
    <w:rsid w:val="00DE262E"/>
    <w:rsid w:val="00E20066"/>
    <w:rsid w:val="00E3286D"/>
    <w:rsid w:val="00E413DD"/>
    <w:rsid w:val="00F40180"/>
    <w:rsid w:val="00F53FDC"/>
    <w:rsid w:val="00F647A1"/>
    <w:rsid w:val="00FA3EB3"/>
    <w:rsid w:val="00FB6885"/>
    <w:rsid w:val="00FB7A48"/>
    <w:rsid w:val="00FD2F2A"/>
    <w:rsid w:val="00FD35A6"/>
    <w:rsid w:val="00FF3323"/>
    <w:rsid w:val="00FF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F8F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Titre1">
    <w:name w:val="heading 1"/>
    <w:basedOn w:val="Normal"/>
    <w:next w:val="Normal"/>
    <w:link w:val="Titre1C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A013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B16D2"/>
  </w:style>
  <w:style w:type="paragraph" w:styleId="Pieddepage">
    <w:name w:val="footer"/>
    <w:basedOn w:val="Normal"/>
    <w:link w:val="PieddepageCar"/>
    <w:uiPriority w:val="99"/>
    <w:semiHidden/>
    <w:rsid w:val="001A0130"/>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Grilledutableau">
    <w:name w:val="Table Grid"/>
    <w:basedOn w:val="Tableau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Web"/>
    <w:next w:val="Normal"/>
    <w:link w:val="TitreC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reCar">
    <w:name w:val="Titre Car"/>
    <w:basedOn w:val="Policepardfaut"/>
    <w:link w:val="Titre"/>
    <w:uiPriority w:val="10"/>
    <w:rsid w:val="00E3286D"/>
    <w:rPr>
      <w:rFonts w:ascii="Constantia" w:eastAsia="Times New Roman" w:hAnsi="Constantia" w:cs="Times New Roman"/>
      <w:b/>
      <w:bCs/>
      <w:color w:val="FFFFFF"/>
      <w:sz w:val="60"/>
      <w:szCs w:val="60"/>
    </w:rPr>
  </w:style>
  <w:style w:type="character" w:styleId="Textedelespacerserv">
    <w:name w:val="Placeholder Text"/>
    <w:basedOn w:val="Policepardfaut"/>
    <w:uiPriority w:val="99"/>
    <w:semiHidden/>
    <w:rsid w:val="00E3286D"/>
    <w:rPr>
      <w:color w:val="808080"/>
    </w:rPr>
  </w:style>
  <w:style w:type="paragraph" w:styleId="Listenumros">
    <w:name w:val="List Number"/>
    <w:basedOn w:val="Normal"/>
    <w:uiPriority w:val="99"/>
    <w:rsid w:val="004F0368"/>
    <w:pPr>
      <w:numPr>
        <w:numId w:val="1"/>
      </w:numPr>
    </w:pPr>
    <w:rPr>
      <w:sz w:val="18"/>
      <w:lang w:val="en-ZA"/>
    </w:rPr>
  </w:style>
  <w:style w:type="character" w:styleId="Accentuation">
    <w:name w:val="Emphasis"/>
    <w:basedOn w:val="Policepardfaut"/>
    <w:uiPriority w:val="20"/>
    <w:qFormat/>
    <w:rsid w:val="00FA3EB3"/>
    <w:rPr>
      <w:rFonts w:asciiTheme="minorHAnsi" w:hAnsiTheme="minorHAnsi"/>
      <w:b w:val="0"/>
      <w:i w:val="0"/>
      <w:iCs/>
      <w:caps w:val="0"/>
      <w:smallCaps w:val="0"/>
    </w:rPr>
  </w:style>
  <w:style w:type="paragraph" w:customStyle="1" w:styleId="Champ">
    <w:name w:val="Champ"/>
    <w:basedOn w:val="Normal"/>
    <w:qFormat/>
    <w:rsid w:val="00232876"/>
    <w:pPr>
      <w:spacing w:after="0" w:line="216" w:lineRule="auto"/>
    </w:pPr>
    <w:rPr>
      <w:i/>
      <w:sz w:val="16"/>
    </w:rPr>
  </w:style>
  <w:style w:type="paragraph" w:styleId="Signature">
    <w:name w:val="Signature"/>
    <w:basedOn w:val="Normal"/>
    <w:link w:val="SignatureCar"/>
    <w:uiPriority w:val="99"/>
    <w:rsid w:val="00CB16D2"/>
    <w:pPr>
      <w:spacing w:after="0" w:line="240" w:lineRule="auto"/>
      <w:ind w:left="4320"/>
      <w:jc w:val="right"/>
    </w:pPr>
    <w:rPr>
      <w:sz w:val="18"/>
    </w:rPr>
  </w:style>
  <w:style w:type="character" w:customStyle="1" w:styleId="SignatureCar">
    <w:name w:val="Signature Car"/>
    <w:basedOn w:val="Policepardfaut"/>
    <w:link w:val="Signature"/>
    <w:uiPriority w:val="99"/>
    <w:rsid w:val="00CB16D2"/>
    <w:rPr>
      <w:sz w:val="18"/>
    </w:rPr>
  </w:style>
  <w:style w:type="paragraph" w:styleId="Sansinterligne">
    <w:name w:val="No Spacing"/>
    <w:uiPriority w:val="1"/>
    <w:qFormat/>
    <w:rsid w:val="00696B6E"/>
    <w:pPr>
      <w:spacing w:after="0" w:line="240" w:lineRule="auto"/>
    </w:pPr>
  </w:style>
  <w:style w:type="character" w:customStyle="1" w:styleId="Titre1Car">
    <w:name w:val="Titre 1 Car"/>
    <w:basedOn w:val="Policepardfaut"/>
    <w:link w:val="Titre1"/>
    <w:uiPriority w:val="9"/>
    <w:rsid w:val="00F53FDC"/>
    <w:rPr>
      <w:rFonts w:asciiTheme="majorHAnsi" w:eastAsiaTheme="majorEastAsia" w:hAnsiTheme="majorHAnsi" w:cstheme="majorBidi"/>
      <w:b/>
      <w:color w:val="1F497D" w:themeColor="text2"/>
      <w:sz w:val="32"/>
      <w:szCs w:val="32"/>
    </w:rPr>
  </w:style>
  <w:style w:type="paragraph" w:customStyle="1" w:styleId="tiquettes">
    <w:name w:val="Étiquettes"/>
    <w:basedOn w:val="Normal"/>
    <w:qFormat/>
    <w:rsid w:val="00FD35A6"/>
    <w:pPr>
      <w:spacing w:after="0"/>
    </w:pPr>
    <w:rPr>
      <w:sz w:val="18"/>
    </w:rPr>
  </w:style>
  <w:style w:type="table" w:customStyle="1" w:styleId="Heuresdouverture">
    <w:name w:val="Heures d’ouverture"/>
    <w:basedOn w:val="Tableau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Textedebulles">
    <w:name w:val="Balloon Text"/>
    <w:basedOn w:val="Normal"/>
    <w:link w:val="TextedebullesCar"/>
    <w:uiPriority w:val="99"/>
    <w:semiHidden/>
    <w:unhideWhenUsed/>
    <w:rsid w:val="009075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5D1"/>
    <w:rPr>
      <w:rFonts w:ascii="Segoe UI" w:hAnsi="Segoe UI" w:cs="Segoe UI"/>
      <w:sz w:val="18"/>
      <w:szCs w:val="18"/>
    </w:rPr>
  </w:style>
  <w:style w:type="character" w:styleId="Lienhypertexte">
    <w:name w:val="Hyperlink"/>
    <w:basedOn w:val="Policepardfaut"/>
    <w:uiPriority w:val="99"/>
    <w:unhideWhenUsed/>
    <w:rsid w:val="00425440"/>
    <w:rPr>
      <w:color w:val="0096D2" w:themeColor="hyperlink"/>
      <w:u w:val="single"/>
    </w:rPr>
  </w:style>
  <w:style w:type="character" w:styleId="Mentionnonrsolue">
    <w:name w:val="Unresolved Mention"/>
    <w:basedOn w:val="Policepardfaut"/>
    <w:uiPriority w:val="99"/>
    <w:semiHidden/>
    <w:unhideWhenUsed/>
    <w:rsid w:val="0042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hyperlink" Target="mailto:inscriptionmentorat@mrclesmoulins.ca" TargetMode="Externa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control" Target="activeX/activeX2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22.wmf"/><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Formulaire%20de%20mise%20&#224;%20jour%20pour%20cabinet%20-%20Sant&#23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6CCD373B-0576-4E44-A284-0B50CBA69FE3}">
  <ds:schemaRefs>
    <ds:schemaRef ds:uri="http://schemas.microsoft.com/office/2006/documentManagement/types"/>
    <ds:schemaRef ds:uri="http://purl.org/dc/elements/1.1/"/>
    <ds:schemaRef ds:uri="http://schemas.microsoft.com/office/2006/metadata/properties"/>
    <ds:schemaRef ds:uri="16c05727-aa75-4e4a-9b5f-8a80a1165891"/>
    <ds:schemaRef ds:uri="http://schemas.microsoft.com/office/infopath/2007/PartnerControls"/>
    <ds:schemaRef ds:uri="http://purl.org/dc/terms/"/>
    <ds:schemaRef ds:uri="http://schemas.openxmlformats.org/package/2006/metadata/core-properties"/>
    <ds:schemaRef ds:uri="71af3243-3dd4-4a8d-8c0d-dd76da1f02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Formulaire de mise à jour pour cabinet - Santé.dotx</Template>
  <TotalTime>0</TotalTime>
  <Pages>1</Pages>
  <Words>374</Words>
  <Characters>2062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2019-12-06T12:47:00Z</dcterms:created>
  <dcterms:modified xsi:type="dcterms:W3CDTF">2019-12-06T16:20:00Z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